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0DACDBAE" w:rsidR="000F69FB" w:rsidRPr="00C803F3" w:rsidRDefault="000F69FB"/>
    <w:bookmarkStart w:id="0" w:name="Title"/>
    <w:p w14:paraId="0A37501D" w14:textId="0F8454DB" w:rsidR="009B6F95" w:rsidRDefault="007A29F0" w:rsidP="27BEEF10">
      <w:pPr>
        <w:pStyle w:val="Title1"/>
        <w:rPr>
          <w:bCs/>
        </w:rPr>
      </w:pPr>
      <w:sdt>
        <w:sdtPr>
          <w:rPr>
            <w:b w:val="0"/>
          </w:rPr>
          <w:alias w:val="Title"/>
          <w:tag w:val="Title"/>
          <w:id w:val="1323468504"/>
          <w:placeholder>
            <w:docPart w:val="F6ED5EE9794C44D99077E5442AC5BA6F"/>
          </w:placeholder>
        </w:sdtPr>
        <w:sdtEndPr/>
        <w:sdtContent>
          <w:r w:rsidR="4D808044" w:rsidRPr="27BEEF10">
            <w:rPr>
              <w:bCs/>
            </w:rPr>
            <w:t xml:space="preserve">Reach and Impact of </w:t>
          </w:r>
          <w:r w:rsidR="0071113D" w:rsidRPr="27BEEF10">
            <w:rPr>
              <w:bCs/>
            </w:rPr>
            <w:t xml:space="preserve">Lobbying </w:t>
          </w:r>
          <w:r w:rsidR="391BED83" w:rsidRPr="27BEEF10">
            <w:rPr>
              <w:bCs/>
            </w:rPr>
            <w:t xml:space="preserve">and Communications </w:t>
          </w:r>
        </w:sdtContent>
      </w:sdt>
      <w:r w:rsidR="24EB6325" w:rsidRPr="27BEEF10">
        <w:rPr>
          <w:bCs/>
        </w:rPr>
        <w:t>Work</w:t>
      </w:r>
      <w:bookmarkEnd w:id="0"/>
    </w:p>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44147C2A" w:rsidR="5840B0EA" w:rsidRDefault="009D554C" w:rsidP="5840B0EA">
          <w:pPr>
            <w:ind w:left="0" w:firstLine="0"/>
          </w:pPr>
          <w:r>
            <w:rPr>
              <w:rStyle w:val="Title3Char"/>
            </w:rPr>
            <w:t>For direction.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0D0B940D" w14:textId="36012B9D" w:rsidR="009B6F95" w:rsidRDefault="5590CEAF" w:rsidP="007A29F0">
      <w:pPr>
        <w:ind w:left="0" w:firstLine="0"/>
      </w:pPr>
      <w:r>
        <w:t xml:space="preserve">This report </w:t>
      </w:r>
      <w:r w:rsidR="006E3481">
        <w:t>responds to members request</w:t>
      </w:r>
      <w:r w:rsidR="00CE52EA">
        <w:t>s</w:t>
      </w:r>
      <w:r w:rsidR="006E3481">
        <w:t xml:space="preserve"> to </w:t>
      </w:r>
      <w:r w:rsidR="00E17C54">
        <w:t xml:space="preserve">further understand the reach and impact of </w:t>
      </w:r>
      <w:r w:rsidR="009C671E">
        <w:t xml:space="preserve">the </w:t>
      </w:r>
      <w:r w:rsidR="00E17C54">
        <w:t xml:space="preserve">lobbying and </w:t>
      </w:r>
      <w:r w:rsidR="00346C41">
        <w:t>communications work un</w:t>
      </w:r>
      <w:r w:rsidR="007F766B">
        <w:t>dertaken on behalf of the Board.</w:t>
      </w:r>
      <w:r w:rsidR="00BD41F5">
        <w:t xml:space="preserve"> </w:t>
      </w:r>
      <w:r w:rsidR="00F75E61">
        <w:t xml:space="preserve">The report outlines </w:t>
      </w:r>
      <w:r w:rsidR="00FA0086">
        <w:t xml:space="preserve">the significant areas of </w:t>
      </w:r>
      <w:r w:rsidR="00946DE4">
        <w:t xml:space="preserve">lobbying and communications </w:t>
      </w:r>
      <w:r w:rsidR="00FA0086">
        <w:t>work undertaken in 2020 to support the sector</w:t>
      </w:r>
      <w:r w:rsidR="00A216D5">
        <w:t>’</w:t>
      </w:r>
      <w:r w:rsidR="00FA0086">
        <w:t>s response to COVID</w:t>
      </w:r>
      <w:r w:rsidR="00946DE4">
        <w:t xml:space="preserve">. </w:t>
      </w:r>
      <w:r w:rsidR="002831D6">
        <w:t>It goes on to further</w:t>
      </w:r>
      <w:r w:rsidR="00FA0086">
        <w:t xml:space="preserve"> seek direction from members around the key lobbying and communications messages </w:t>
      </w:r>
      <w:r w:rsidR="00FF76A0">
        <w:t>the Board would like officers to focus on over the coming months.</w:t>
      </w:r>
    </w:p>
    <w:p w14:paraId="0E27B00A" w14:textId="6D6867C8" w:rsidR="009B6F95" w:rsidRPr="007A29F0" w:rsidRDefault="10938C34" w:rsidP="007A29F0">
      <w:pPr>
        <w:pStyle w:val="Title3"/>
      </w:pPr>
      <w:r w:rsidRPr="007A29F0">
        <w:t>Recommendations</w:t>
      </w:r>
      <w:r w:rsidR="007A29F0" w:rsidRPr="007A29F0">
        <w:t>:</w:t>
      </w:r>
    </w:p>
    <w:p w14:paraId="6E71D245" w14:textId="77777777" w:rsidR="007A29F0" w:rsidRDefault="009800F1" w:rsidP="007A29F0">
      <w:pPr>
        <w:pStyle w:val="Title3"/>
        <w:numPr>
          <w:ilvl w:val="0"/>
          <w:numId w:val="184"/>
        </w:numPr>
        <w:rPr>
          <w:b/>
          <w:bCs/>
        </w:rPr>
      </w:pPr>
      <w:r w:rsidRPr="006716D3">
        <w:t xml:space="preserve">Members note the </w:t>
      </w:r>
      <w:r w:rsidR="003A4585" w:rsidRPr="006716D3">
        <w:t xml:space="preserve">programme of </w:t>
      </w:r>
      <w:r w:rsidR="00996481" w:rsidRPr="006716D3">
        <w:t xml:space="preserve">lobbying and communications </w:t>
      </w:r>
      <w:r w:rsidR="003A4585" w:rsidRPr="006716D3">
        <w:t>activity delivered during 2020</w:t>
      </w:r>
    </w:p>
    <w:p w14:paraId="19BD434E" w14:textId="2D95FF59" w:rsidR="10938C34" w:rsidRPr="007A29F0" w:rsidRDefault="10938C34" w:rsidP="007A29F0">
      <w:pPr>
        <w:pStyle w:val="Title3"/>
        <w:numPr>
          <w:ilvl w:val="0"/>
          <w:numId w:val="184"/>
        </w:numPr>
        <w:rPr>
          <w:b/>
          <w:bCs/>
        </w:rPr>
      </w:pPr>
      <w:r w:rsidRPr="006716D3">
        <w:t>Members are asked to provide a steer around the key messages outlined in para</w:t>
      </w:r>
      <w:r w:rsidR="00F9499F" w:rsidRPr="006716D3">
        <w:t>graph 15</w:t>
      </w:r>
    </w:p>
    <w:p w14:paraId="46886FFD" w14:textId="54A1DFE2" w:rsidR="10938C34" w:rsidRPr="007A29F0" w:rsidRDefault="10938C34" w:rsidP="007A29F0">
      <w:pPr>
        <w:pStyle w:val="Title3"/>
      </w:pPr>
      <w:r w:rsidRPr="007A29F0">
        <w:t>Action</w:t>
      </w:r>
      <w:r w:rsidR="007A29F0" w:rsidRPr="007A29F0">
        <w:t>s:</w:t>
      </w:r>
    </w:p>
    <w:p w14:paraId="25B6B6B3" w14:textId="7EA9146C" w:rsidR="0090306F" w:rsidRPr="006716D3" w:rsidRDefault="10938C34" w:rsidP="007A29F0">
      <w:pPr>
        <w:pStyle w:val="Title3"/>
        <w:numPr>
          <w:ilvl w:val="0"/>
          <w:numId w:val="185"/>
        </w:numPr>
        <w:rPr>
          <w:b/>
          <w:bCs/>
        </w:rPr>
      </w:pPr>
      <w:r w:rsidRPr="006716D3">
        <w:t>Officers to de</w:t>
      </w:r>
      <w:r w:rsidR="4B88109E" w:rsidRPr="006716D3">
        <w:t>liver a programme of lobbying around the key messages</w:t>
      </w:r>
      <w:r w:rsidR="00094AF1" w:rsidRPr="006716D3">
        <w:t xml:space="preserve"> for 2021</w:t>
      </w:r>
      <w:r w:rsidR="4B88109E" w:rsidRPr="006716D3">
        <w:t xml:space="preserve">. </w:t>
      </w:r>
    </w:p>
    <w:p w14:paraId="44EAFD9C" w14:textId="7793ED72" w:rsidR="009B6F95" w:rsidRPr="007A29F0" w:rsidRDefault="4B88109E" w:rsidP="007A29F0">
      <w:pPr>
        <w:pStyle w:val="Title3"/>
        <w:numPr>
          <w:ilvl w:val="0"/>
          <w:numId w:val="185"/>
        </w:numPr>
        <w:rPr>
          <w:b/>
          <w:bCs/>
        </w:rPr>
      </w:pPr>
      <w:r w:rsidRPr="006716D3">
        <w:t>Regular updates around progress to be provided to the CTS Board.</w:t>
      </w:r>
    </w:p>
    <w:p w14:paraId="4B94D5A5" w14:textId="77777777" w:rsidR="009B6F95" w:rsidRDefault="009B6F95" w:rsidP="007A29F0">
      <w:pPr>
        <w:pStyle w:val="Title3"/>
      </w:pPr>
    </w:p>
    <w:p w14:paraId="3DEEC669" w14:textId="77777777" w:rsidR="009B6F95" w:rsidRDefault="009B6F95" w:rsidP="007A29F0">
      <w:pPr>
        <w:pStyle w:val="Title3"/>
      </w:pPr>
    </w:p>
    <w:p w14:paraId="3656B9AB" w14:textId="77777777" w:rsidR="009B6F95" w:rsidRDefault="009B6F95" w:rsidP="007A29F0">
      <w:pPr>
        <w:pStyle w:val="Title3"/>
      </w:pPr>
    </w:p>
    <w:p w14:paraId="0A53FA2D" w14:textId="54808C00" w:rsidR="00986E7B" w:rsidRPr="00C803F3" w:rsidRDefault="007A29F0" w:rsidP="006C50D3">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57E596843826423598CC900E6E0A654A"/>
          </w:placeholder>
          <w:text w:multiLine="1"/>
        </w:sdtPr>
        <w:sdtEndPr/>
        <w:sdtContent>
          <w:r w:rsidR="000E1829">
            <w:t>Sonika Sidhu/</w:t>
          </w:r>
          <w:r w:rsidR="00CB2905">
            <w:t>Hannah Berry</w:t>
          </w:r>
        </w:sdtContent>
      </w:sdt>
    </w:p>
    <w:p w14:paraId="0A0E0022" w14:textId="3A877972" w:rsidR="00986E7B" w:rsidRDefault="007A29F0" w:rsidP="00F42697">
      <w:pPr>
        <w:ind w:left="2880" w:hanging="2880"/>
      </w:pPr>
      <w:sdt>
        <w:sdtPr>
          <w:rPr>
            <w:rStyle w:val="Style2"/>
          </w:rPr>
          <w:id w:val="1940027828"/>
          <w:lock w:val="contentLocked"/>
          <w:placeholder>
            <w:docPart w:val="9173245461C2481C948E4ABCB7BC7934"/>
          </w:placeholder>
        </w:sdtPr>
        <w:sdtEndPr>
          <w:rPr>
            <w:rStyle w:val="Style2"/>
          </w:rPr>
        </w:sdtEndPr>
        <w:sdtContent>
          <w:r w:rsidR="00986E7B" w:rsidRPr="08FB0045">
            <w:rPr>
              <w:rStyle w:val="Style2"/>
            </w:rPr>
            <w:t>Position:</w:t>
          </w:r>
        </w:sdtContent>
      </w:sdt>
      <w:sdt>
        <w:sdtPr>
          <w:rPr>
            <w:b/>
            <w:bCs/>
          </w:rPr>
          <w:alias w:val="Position"/>
          <w:tag w:val="Contact officer"/>
          <w:id w:val="2049946449"/>
          <w:placeholder>
            <w:docPart w:val="450FD112B71A4969BC2DE4B6F299FCAD"/>
          </w:placeholder>
        </w:sdtPr>
        <w:sdtEndPr/>
        <w:sdtContent>
          <w:r w:rsidR="007379C4" w:rsidRPr="08FB0045">
            <w:rPr>
              <w:b/>
              <w:bCs/>
            </w:rPr>
            <w:t xml:space="preserve">        </w:t>
          </w:r>
          <w:r w:rsidR="00F42697">
            <w:rPr>
              <w:b/>
              <w:bCs/>
            </w:rPr>
            <w:t xml:space="preserve"> </w:t>
          </w:r>
          <w:r w:rsidR="00F42697">
            <w:rPr>
              <w:b/>
              <w:bCs/>
            </w:rPr>
            <w:tab/>
          </w:r>
          <w:r w:rsidR="000E1829">
            <w:t>Principal Policy Adviser/</w:t>
          </w:r>
        </w:sdtContent>
      </w:sdt>
      <w:r w:rsidR="70E14A69">
        <w:t xml:space="preserve">Head of </w:t>
      </w:r>
      <w:r w:rsidR="00CB2905">
        <w:t xml:space="preserve">Campaigns and </w:t>
      </w:r>
      <w:r w:rsidR="00F42697">
        <w:t>Digital Communications</w:t>
      </w:r>
    </w:p>
    <w:p w14:paraId="4FE7B423" w14:textId="2DB9B031" w:rsidR="00A9669F" w:rsidRPr="00A135EB" w:rsidRDefault="00986E7B" w:rsidP="007A29F0">
      <w:pPr>
        <w:pStyle w:val="Title3"/>
        <w:rPr>
          <w:rStyle w:val="Style2"/>
          <w:b w:val="0"/>
          <w:bCs/>
        </w:rPr>
      </w:pPr>
      <w:r>
        <w:rPr>
          <w:rStyle w:val="Style2"/>
        </w:rPr>
        <w:t>Phone no:</w:t>
      </w:r>
      <w:r w:rsidR="006E26DE">
        <w:rPr>
          <w:rStyle w:val="Style2"/>
        </w:rPr>
        <w:tab/>
      </w:r>
      <w:r w:rsidR="006E26DE">
        <w:rPr>
          <w:rStyle w:val="Style2"/>
        </w:rPr>
        <w:tab/>
      </w:r>
      <w:r w:rsidR="006E26DE">
        <w:rPr>
          <w:rStyle w:val="Style2"/>
        </w:rPr>
        <w:tab/>
      </w:r>
      <w:r w:rsidR="006E26DE" w:rsidRPr="007A29F0">
        <w:rPr>
          <w:rStyle w:val="Style2"/>
          <w:b w:val="0"/>
          <w:bCs/>
        </w:rPr>
        <w:t>07</w:t>
      </w:r>
      <w:r w:rsidR="00A135EB" w:rsidRPr="007A29F0">
        <w:rPr>
          <w:rStyle w:val="Style2"/>
          <w:b w:val="0"/>
          <w:bCs/>
        </w:rPr>
        <w:t>775</w:t>
      </w:r>
      <w:r w:rsidR="00F42697" w:rsidRPr="007A29F0">
        <w:rPr>
          <w:rStyle w:val="Style2"/>
          <w:b w:val="0"/>
          <w:bCs/>
        </w:rPr>
        <w:t xml:space="preserve"> </w:t>
      </w:r>
      <w:r w:rsidR="00A135EB" w:rsidRPr="007A29F0">
        <w:rPr>
          <w:rStyle w:val="Style2"/>
          <w:b w:val="0"/>
          <w:bCs/>
        </w:rPr>
        <w:t>802327</w:t>
      </w:r>
      <w:r w:rsidR="00F42697">
        <w:rPr>
          <w:rStyle w:val="Style2"/>
        </w:rPr>
        <w:t xml:space="preserve"> </w:t>
      </w:r>
      <w:r w:rsidR="00D653CC" w:rsidRPr="00A135EB">
        <w:rPr>
          <w:rStyle w:val="Style2"/>
        </w:rPr>
        <w:t>/</w:t>
      </w:r>
      <w:r w:rsidR="00F42697">
        <w:rPr>
          <w:rStyle w:val="Style2"/>
        </w:rPr>
        <w:t xml:space="preserve"> </w:t>
      </w:r>
      <w:r w:rsidR="00575B8D" w:rsidRPr="00575B8D">
        <w:rPr>
          <w:rFonts w:eastAsiaTheme="minorEastAsia"/>
          <w:noProof/>
          <w:lang w:eastAsia="en-GB"/>
        </w:rPr>
        <w:t>07917</w:t>
      </w:r>
      <w:r w:rsidR="00575B8D">
        <w:rPr>
          <w:rFonts w:eastAsiaTheme="minorEastAsia"/>
          <w:noProof/>
          <w:lang w:eastAsia="en-GB"/>
        </w:rPr>
        <w:t xml:space="preserve"> </w:t>
      </w:r>
      <w:r w:rsidR="00575B8D" w:rsidRPr="00575B8D">
        <w:rPr>
          <w:rFonts w:eastAsiaTheme="minorEastAsia"/>
          <w:noProof/>
          <w:lang w:eastAsia="en-GB"/>
        </w:rPr>
        <w:t>831620</w:t>
      </w:r>
    </w:p>
    <w:p w14:paraId="62486C05" w14:textId="083054E9" w:rsidR="00986E7B" w:rsidRPr="00E8118A" w:rsidRDefault="00986E7B" w:rsidP="007A29F0">
      <w:pPr>
        <w:pStyle w:val="Title3"/>
      </w:pPr>
      <w:r w:rsidRPr="08FB0045">
        <w:rPr>
          <w:rStyle w:val="Style2"/>
        </w:rPr>
        <w:t>Email:</w:t>
      </w:r>
      <w:r>
        <w:tab/>
      </w:r>
      <w:r>
        <w:tab/>
      </w:r>
      <w:r>
        <w:tab/>
      </w:r>
      <w:r>
        <w:tab/>
      </w:r>
      <w:r w:rsidR="004E04F6" w:rsidRPr="007A29F0">
        <w:rPr>
          <w:rStyle w:val="Style2"/>
          <w:b w:val="0"/>
          <w:bCs/>
        </w:rPr>
        <w:t>s</w:t>
      </w:r>
      <w:r w:rsidR="001D3A82" w:rsidRPr="007A29F0">
        <w:rPr>
          <w:rStyle w:val="Style2"/>
          <w:b w:val="0"/>
          <w:bCs/>
        </w:rPr>
        <w:t>onika.sidhu@local.gov.uk/</w:t>
      </w:r>
      <w:r w:rsidR="2D12CF52" w:rsidRPr="007A29F0">
        <w:rPr>
          <w:rStyle w:val="Style2"/>
          <w:b w:val="0"/>
          <w:bCs/>
        </w:rPr>
        <w:t>hannah.berry</w:t>
      </w:r>
      <w:r w:rsidR="001D3A82" w:rsidRPr="007A29F0">
        <w:rPr>
          <w:rStyle w:val="Style2"/>
          <w:b w:val="0"/>
          <w:bCs/>
        </w:rPr>
        <w:t>@local.gov.uk</w:t>
      </w:r>
    </w:p>
    <w:p w14:paraId="29D6B04F" w14:textId="77777777" w:rsidR="00986E7B" w:rsidRPr="00C803F3" w:rsidRDefault="00986E7B" w:rsidP="007A29F0">
      <w:pPr>
        <w:pStyle w:val="Title3"/>
      </w:pPr>
      <w:r w:rsidRPr="00C803F3">
        <w:t xml:space="preserve"> </w:t>
      </w:r>
    </w:p>
    <w:p w14:paraId="4101652C" w14:textId="77777777" w:rsidR="009B6F95" w:rsidRPr="00C803F3" w:rsidRDefault="009B6F95"/>
    <w:p w14:paraId="0F5AA1AD" w14:textId="277E38EA" w:rsidR="27BEEF10" w:rsidRDefault="27BEEF10" w:rsidP="27BEEF10">
      <w:pPr>
        <w:pStyle w:val="Title1"/>
        <w:ind w:left="0" w:firstLine="0"/>
      </w:pPr>
    </w:p>
    <w:p w14:paraId="60F2D087" w14:textId="6CCFF957" w:rsidR="00B16811" w:rsidRDefault="00DA19F7" w:rsidP="007747EF">
      <w:pPr>
        <w:pStyle w:val="ListParagraph"/>
        <w:numPr>
          <w:ilvl w:val="0"/>
          <w:numId w:val="0"/>
        </w:numPr>
        <w:ind w:left="360"/>
        <w:rPr>
          <w:b/>
          <w:bCs/>
        </w:rPr>
      </w:pPr>
      <w:r>
        <w:rPr>
          <w:b/>
          <w:bCs/>
        </w:rPr>
        <w:t>Background</w:t>
      </w:r>
    </w:p>
    <w:p w14:paraId="019D5D52" w14:textId="77777777" w:rsidR="007747EF" w:rsidRPr="00B16811" w:rsidRDefault="007747EF" w:rsidP="007747EF">
      <w:pPr>
        <w:pStyle w:val="ListParagraph"/>
        <w:numPr>
          <w:ilvl w:val="0"/>
          <w:numId w:val="0"/>
        </w:numPr>
        <w:ind w:left="360"/>
      </w:pPr>
    </w:p>
    <w:p w14:paraId="66E655C7" w14:textId="00F72EC4" w:rsidR="00130F83" w:rsidRDefault="4975A83D" w:rsidP="004C690F">
      <w:pPr>
        <w:pStyle w:val="ListParagraph"/>
        <w:numPr>
          <w:ilvl w:val="0"/>
          <w:numId w:val="7"/>
        </w:numPr>
      </w:pPr>
      <w:r>
        <w:t xml:space="preserve">To support the needs of our membership we </w:t>
      </w:r>
      <w:r w:rsidR="00604F04">
        <w:t>promote the role of local government i</w:t>
      </w:r>
      <w:r w:rsidR="00C35270">
        <w:t>n</w:t>
      </w:r>
      <w:r w:rsidR="00604F04">
        <w:t xml:space="preserve"> culture, </w:t>
      </w:r>
      <w:proofErr w:type="gramStart"/>
      <w:r w:rsidR="00604F04">
        <w:t>tourism</w:t>
      </w:r>
      <w:proofErr w:type="gramEnd"/>
      <w:r w:rsidR="00604F04">
        <w:t xml:space="preserve"> and sport </w:t>
      </w:r>
      <w:r w:rsidR="00C81B52">
        <w:t>a</w:t>
      </w:r>
      <w:r w:rsidR="00CF0555">
        <w:t>s</w:t>
      </w:r>
      <w:r w:rsidR="00604F04">
        <w:t xml:space="preserve"> this helps </w:t>
      </w:r>
      <w:r w:rsidR="01E05DF4">
        <w:t>to</w:t>
      </w:r>
      <w:r w:rsidR="00604F04">
        <w:t xml:space="preserve"> buil</w:t>
      </w:r>
      <w:r w:rsidR="00C7221C">
        <w:t>d</w:t>
      </w:r>
      <w:r w:rsidR="00604F04">
        <w:t xml:space="preserve"> support for our policy agenda. </w:t>
      </w:r>
      <w:r w:rsidR="00C81B52">
        <w:t>T</w:t>
      </w:r>
      <w:r w:rsidR="00CF0555">
        <w:t>his</w:t>
      </w:r>
      <w:r w:rsidR="00F86893">
        <w:t xml:space="preserve"> </w:t>
      </w:r>
      <w:r w:rsidR="00345CB0">
        <w:t xml:space="preserve">is delivered </w:t>
      </w:r>
      <w:r w:rsidR="00604F04">
        <w:t>through a comprehensive communication offer that includes public affairs, media</w:t>
      </w:r>
      <w:r w:rsidR="007F0DD3">
        <w:t xml:space="preserve">, </w:t>
      </w:r>
      <w:proofErr w:type="gramStart"/>
      <w:r w:rsidR="007F0DD3">
        <w:t>marketing</w:t>
      </w:r>
      <w:proofErr w:type="gramEnd"/>
      <w:r w:rsidR="00604F04">
        <w:t xml:space="preserve"> and digital engagement. </w:t>
      </w:r>
      <w:r w:rsidR="001A693F">
        <w:t>At previous board meeting</w:t>
      </w:r>
      <w:r w:rsidR="001D7D9C">
        <w:t xml:space="preserve">s members </w:t>
      </w:r>
      <w:r w:rsidR="007E1CB8">
        <w:t xml:space="preserve">have requested the opportunity to </w:t>
      </w:r>
      <w:r w:rsidR="000E01F6">
        <w:t xml:space="preserve">review the reach and impact of </w:t>
      </w:r>
      <w:r w:rsidR="0023119D">
        <w:t>the LGA’s lobbying a</w:t>
      </w:r>
      <w:r w:rsidR="001D177D">
        <w:t>nd communications work.</w:t>
      </w:r>
    </w:p>
    <w:p w14:paraId="2831BDBD" w14:textId="77777777" w:rsidR="003D37A5" w:rsidRDefault="003D37A5" w:rsidP="001C705B">
      <w:pPr>
        <w:pStyle w:val="ListParagraph"/>
        <w:numPr>
          <w:ilvl w:val="0"/>
          <w:numId w:val="0"/>
        </w:numPr>
        <w:ind w:left="360"/>
      </w:pPr>
    </w:p>
    <w:p w14:paraId="0A315280" w14:textId="77777777" w:rsidR="00837834" w:rsidRPr="00B13E61" w:rsidRDefault="00570B7A" w:rsidP="00D44BBF">
      <w:pPr>
        <w:pStyle w:val="ListParagraph"/>
        <w:numPr>
          <w:ilvl w:val="0"/>
          <w:numId w:val="7"/>
        </w:numPr>
      </w:pPr>
      <w:r w:rsidRPr="00B13E61">
        <w:t>2020 was a challenging year</w:t>
      </w:r>
      <w:r w:rsidR="00641710" w:rsidRPr="00B13E61">
        <w:t xml:space="preserve"> for the LGA’s lobbying work.</w:t>
      </w:r>
      <w:r w:rsidR="00295615" w:rsidRPr="00B13E61">
        <w:t xml:space="preserve"> T</w:t>
      </w:r>
      <w:r w:rsidR="00397014" w:rsidRPr="00B13E61">
        <w:t xml:space="preserve">he predominant focus was around </w:t>
      </w:r>
      <w:r w:rsidR="001C4BC4" w:rsidRPr="00B13E61">
        <w:t xml:space="preserve">delivering on the </w:t>
      </w:r>
      <w:r w:rsidR="00573479" w:rsidRPr="00B13E61">
        <w:t xml:space="preserve">funding and policy asks </w:t>
      </w:r>
      <w:r w:rsidR="00722606" w:rsidRPr="00B13E61">
        <w:t xml:space="preserve">councils were making </w:t>
      </w:r>
      <w:proofErr w:type="gramStart"/>
      <w:r w:rsidR="00722606" w:rsidRPr="00B13E61">
        <w:t>in order for</w:t>
      </w:r>
      <w:proofErr w:type="gramEnd"/>
      <w:r w:rsidR="00722606" w:rsidRPr="00B13E61">
        <w:t xml:space="preserve"> them to be able to respond </w:t>
      </w:r>
      <w:r w:rsidR="001C3031" w:rsidRPr="00B13E61">
        <w:t>effectively to the pandemic.</w:t>
      </w:r>
      <w:r w:rsidR="00567C70" w:rsidRPr="00B13E61">
        <w:t xml:space="preserve"> T</w:t>
      </w:r>
      <w:r w:rsidR="009A2F78" w:rsidRPr="00B13E61">
        <w:t>he CTS board’s lobbying work focussed around</w:t>
      </w:r>
      <w:r w:rsidR="00837834" w:rsidRPr="00B13E61">
        <w:t xml:space="preserve"> </w:t>
      </w:r>
      <w:proofErr w:type="gramStart"/>
      <w:r w:rsidR="00837834" w:rsidRPr="00B13E61">
        <w:t>a number of</w:t>
      </w:r>
      <w:proofErr w:type="gramEnd"/>
      <w:r w:rsidR="00837834" w:rsidRPr="00B13E61">
        <w:t xml:space="preserve"> key areas:</w:t>
      </w:r>
    </w:p>
    <w:p w14:paraId="2136AA54" w14:textId="3519972B" w:rsidR="00837834" w:rsidRPr="00B46FAF" w:rsidRDefault="005D5069" w:rsidP="005D5069">
      <w:pPr>
        <w:pStyle w:val="ListParagraph"/>
        <w:numPr>
          <w:ilvl w:val="0"/>
          <w:numId w:val="27"/>
        </w:numPr>
      </w:pPr>
      <w:r w:rsidRPr="00B46FAF">
        <w:t>Securing funding for leisure services</w:t>
      </w:r>
    </w:p>
    <w:p w14:paraId="31C925B6" w14:textId="754AFB37" w:rsidR="005D5069" w:rsidRPr="00B46FAF" w:rsidRDefault="0043127A" w:rsidP="005D5069">
      <w:pPr>
        <w:pStyle w:val="ListParagraph"/>
        <w:numPr>
          <w:ilvl w:val="0"/>
          <w:numId w:val="27"/>
        </w:numPr>
      </w:pPr>
      <w:r w:rsidRPr="00B46FAF">
        <w:t>Providing access to libraries during lockdown</w:t>
      </w:r>
      <w:r w:rsidR="006B5055" w:rsidRPr="00B46FAF">
        <w:t>, and safe operation of CTS-services</w:t>
      </w:r>
      <w:r w:rsidR="00B46FAF" w:rsidRPr="00B46FAF">
        <w:t xml:space="preserve"> at appropriate moments in the year</w:t>
      </w:r>
    </w:p>
    <w:p w14:paraId="3AB13202" w14:textId="6D1DCF23" w:rsidR="0043127A" w:rsidRPr="00B46FAF" w:rsidRDefault="0043127A" w:rsidP="005D5069">
      <w:pPr>
        <w:pStyle w:val="ListParagraph"/>
        <w:numPr>
          <w:ilvl w:val="0"/>
          <w:numId w:val="27"/>
        </w:numPr>
      </w:pPr>
      <w:r w:rsidRPr="00B46FAF">
        <w:t>Facilitating safe opening and operation of parks</w:t>
      </w:r>
      <w:r w:rsidR="00FA5AF1" w:rsidRPr="00B46FAF">
        <w:t xml:space="preserve">, </w:t>
      </w:r>
      <w:proofErr w:type="gramStart"/>
      <w:r w:rsidR="00FA5AF1" w:rsidRPr="00B46FAF">
        <w:t>beaches</w:t>
      </w:r>
      <w:proofErr w:type="gramEnd"/>
      <w:r w:rsidR="00FA5AF1" w:rsidRPr="00B46FAF">
        <w:t xml:space="preserve"> and events</w:t>
      </w:r>
    </w:p>
    <w:p w14:paraId="55B127CD" w14:textId="6FD8DDBB" w:rsidR="00357C45" w:rsidRPr="00B46FAF" w:rsidRDefault="00853A34" w:rsidP="005D5069">
      <w:pPr>
        <w:pStyle w:val="ListParagraph"/>
        <w:numPr>
          <w:ilvl w:val="0"/>
          <w:numId w:val="27"/>
        </w:numPr>
      </w:pPr>
      <w:r w:rsidRPr="00B46FAF">
        <w:t xml:space="preserve">Seeking financial support for </w:t>
      </w:r>
      <w:r w:rsidR="00256E5D" w:rsidRPr="00B46FAF">
        <w:t>culture and tourism services impacted by closures due to COVID</w:t>
      </w:r>
    </w:p>
    <w:p w14:paraId="6DBF38A8" w14:textId="22D5D3E8" w:rsidR="00893596" w:rsidRPr="00B46FAF" w:rsidRDefault="00893596" w:rsidP="00BF7C27">
      <w:pPr>
        <w:pStyle w:val="ListParagraph"/>
        <w:numPr>
          <w:ilvl w:val="0"/>
          <w:numId w:val="27"/>
        </w:numPr>
      </w:pPr>
      <w:r w:rsidRPr="00B46FAF">
        <w:t xml:space="preserve">Communicating the </w:t>
      </w:r>
      <w:r w:rsidR="00294A14" w:rsidRPr="00B46FAF">
        <w:t>longer-term</w:t>
      </w:r>
      <w:r w:rsidR="00062433" w:rsidRPr="00B46FAF">
        <w:t xml:space="preserve"> </w:t>
      </w:r>
      <w:r w:rsidRPr="00B46FAF">
        <w:t>role of culture,</w:t>
      </w:r>
      <w:r w:rsidR="00294A14" w:rsidRPr="00B46FAF">
        <w:t xml:space="preserve"> </w:t>
      </w:r>
      <w:proofErr w:type="gramStart"/>
      <w:r w:rsidRPr="00B46FAF">
        <w:t>tourism</w:t>
      </w:r>
      <w:proofErr w:type="gramEnd"/>
      <w:r w:rsidRPr="00B46FAF">
        <w:t xml:space="preserve"> and sport in the delivery of </w:t>
      </w:r>
      <w:r w:rsidR="00062433" w:rsidRPr="00B46FAF">
        <w:t xml:space="preserve">economic </w:t>
      </w:r>
      <w:r w:rsidRPr="00B46FAF">
        <w:t>re</w:t>
      </w:r>
      <w:r w:rsidR="00062433" w:rsidRPr="00B46FAF">
        <w:t>covery</w:t>
      </w:r>
    </w:p>
    <w:p w14:paraId="25D709C9" w14:textId="488E7DB9" w:rsidR="2B10C70C" w:rsidRPr="00B46FAF" w:rsidRDefault="2B10C70C" w:rsidP="21807746">
      <w:pPr>
        <w:pStyle w:val="ListParagraph"/>
        <w:numPr>
          <w:ilvl w:val="0"/>
          <w:numId w:val="27"/>
        </w:numPr>
      </w:pPr>
      <w:r>
        <w:t>Promoting best practice of councils across the sector</w:t>
      </w:r>
    </w:p>
    <w:p w14:paraId="4F30B2E4" w14:textId="5547CF95" w:rsidR="40F463B4" w:rsidRDefault="40F463B4" w:rsidP="27BEEF10">
      <w:pPr>
        <w:ind w:left="720"/>
        <w:rPr>
          <w:b/>
          <w:bCs/>
        </w:rPr>
      </w:pPr>
      <w:r w:rsidRPr="27BEEF10">
        <w:rPr>
          <w:b/>
          <w:bCs/>
        </w:rPr>
        <w:t>Reach</w:t>
      </w:r>
      <w:r w:rsidR="080D6C63" w:rsidRPr="27BEEF10">
        <w:rPr>
          <w:b/>
          <w:bCs/>
        </w:rPr>
        <w:t xml:space="preserve"> of our </w:t>
      </w:r>
      <w:r w:rsidR="67C77747" w:rsidRPr="27BEEF10">
        <w:rPr>
          <w:b/>
          <w:bCs/>
        </w:rPr>
        <w:t xml:space="preserve">lobbying and </w:t>
      </w:r>
      <w:r w:rsidR="080D6C63" w:rsidRPr="27BEEF10">
        <w:rPr>
          <w:b/>
          <w:bCs/>
        </w:rPr>
        <w:t>communication work</w:t>
      </w:r>
    </w:p>
    <w:p w14:paraId="3EBB897D" w14:textId="4725C73C" w:rsidR="27BEEF10" w:rsidRDefault="40F463B4" w:rsidP="00486D2B">
      <w:pPr>
        <w:pStyle w:val="ListParagraph"/>
        <w:numPr>
          <w:ilvl w:val="0"/>
          <w:numId w:val="7"/>
        </w:numPr>
      </w:pPr>
      <w:r>
        <w:t xml:space="preserve">Our </w:t>
      </w:r>
      <w:r w:rsidR="003B0221">
        <w:t xml:space="preserve">key lobbying </w:t>
      </w:r>
      <w:r w:rsidR="00274DAC">
        <w:t xml:space="preserve">themes were </w:t>
      </w:r>
      <w:r w:rsidR="62267786">
        <w:t>supported</w:t>
      </w:r>
      <w:r w:rsidR="00274DAC">
        <w:t xml:space="preserve"> through a </w:t>
      </w:r>
      <w:proofErr w:type="gramStart"/>
      <w:r w:rsidR="0041376F">
        <w:t>comprehensive communications</w:t>
      </w:r>
      <w:proofErr w:type="gramEnd"/>
      <w:r w:rsidR="0041376F">
        <w:t xml:space="preserve"> offer which enabled us to </w:t>
      </w:r>
      <w:r w:rsidR="00A30E2B">
        <w:t>land</w:t>
      </w:r>
      <w:r w:rsidR="0041376F">
        <w:t xml:space="preserve"> </w:t>
      </w:r>
      <w:r w:rsidR="00CE565E">
        <w:t>our</w:t>
      </w:r>
      <w:r w:rsidR="00841F00">
        <w:t xml:space="preserve"> messages and have impact at a time when Government was facing a </w:t>
      </w:r>
      <w:r w:rsidR="00221F98">
        <w:t>huge level of lobbying requests from a broad range of sectors.</w:t>
      </w:r>
      <w:r w:rsidR="00CC223E">
        <w:t xml:space="preserve"> </w:t>
      </w:r>
      <w:r w:rsidR="4E4616E7">
        <w:t>Part of o</w:t>
      </w:r>
      <w:r w:rsidR="00CC223E">
        <w:t xml:space="preserve">ur lobbying work was delivered </w:t>
      </w:r>
      <w:r w:rsidR="00904C9B">
        <w:t xml:space="preserve">through publication of reports, parliamentary </w:t>
      </w:r>
      <w:proofErr w:type="gramStart"/>
      <w:r w:rsidR="00904C9B">
        <w:t>committees</w:t>
      </w:r>
      <w:proofErr w:type="gramEnd"/>
      <w:r w:rsidR="47DF8083">
        <w:t xml:space="preserve"> and </w:t>
      </w:r>
      <w:r w:rsidR="63959C6C">
        <w:t>debates</w:t>
      </w:r>
      <w:r w:rsidR="3899BF6A">
        <w:t>, press a</w:t>
      </w:r>
      <w:r w:rsidR="210D69BF">
        <w:t>nd media coverage and an events programme.</w:t>
      </w:r>
      <w:r w:rsidR="4B1B017C">
        <w:t xml:space="preserve"> There was</w:t>
      </w:r>
      <w:r w:rsidR="3E4CBB7A">
        <w:t xml:space="preserve"> also a range of member and officer level meetings with Government to push our </w:t>
      </w:r>
      <w:r w:rsidR="007A1E8F">
        <w:t xml:space="preserve">key </w:t>
      </w:r>
      <w:r w:rsidR="3E4CBB7A">
        <w:t>messages</w:t>
      </w:r>
      <w:r w:rsidR="007A1E8F">
        <w:t xml:space="preserve"> on behalf of the sector</w:t>
      </w:r>
      <w:r w:rsidR="3E4CBB7A">
        <w:t xml:space="preserve">. </w:t>
      </w:r>
    </w:p>
    <w:p w14:paraId="5B2E1FC7" w14:textId="77777777" w:rsidR="00486D2B" w:rsidRDefault="00486D2B" w:rsidP="00486D2B">
      <w:pPr>
        <w:pStyle w:val="ListParagraph"/>
        <w:numPr>
          <w:ilvl w:val="0"/>
          <w:numId w:val="0"/>
        </w:numPr>
        <w:ind w:left="360"/>
      </w:pPr>
    </w:p>
    <w:p w14:paraId="0866BF76" w14:textId="1C3D5E0F" w:rsidR="27BEEF10" w:rsidRPr="00486D2B" w:rsidRDefault="00584905" w:rsidP="25A1DAEF">
      <w:pPr>
        <w:pStyle w:val="ListParagraph"/>
        <w:numPr>
          <w:ilvl w:val="0"/>
          <w:numId w:val="7"/>
        </w:numPr>
        <w:rPr>
          <w:rFonts w:eastAsiaTheme="minorEastAsia" w:cs="Arial"/>
        </w:rPr>
      </w:pPr>
      <w:r w:rsidRPr="004F01A7">
        <w:rPr>
          <w:b/>
          <w:bCs/>
        </w:rPr>
        <w:t>Publication of reports</w:t>
      </w:r>
      <w:r w:rsidRPr="004F01A7">
        <w:t>:</w:t>
      </w:r>
      <w:r w:rsidR="2ED7922F">
        <w:t xml:space="preserve"> </w:t>
      </w:r>
      <w:r w:rsidR="2ED7922F" w:rsidRPr="004F01A7">
        <w:t xml:space="preserve">Reports are regularly used to provide the basis of broader media campaigns. They </w:t>
      </w:r>
      <w:r w:rsidR="003E7C3D" w:rsidRPr="004F01A7">
        <w:t>hel</w:t>
      </w:r>
      <w:r w:rsidR="7032ACFD" w:rsidRPr="004F01A7">
        <w:t>p</w:t>
      </w:r>
      <w:r w:rsidR="003E7C3D" w:rsidRPr="004F01A7">
        <w:t xml:space="preserve"> us to generate case studies and key pieces of </w:t>
      </w:r>
      <w:r w:rsidR="00B723D4" w:rsidRPr="004F01A7">
        <w:t xml:space="preserve">analysis which we </w:t>
      </w:r>
      <w:r w:rsidR="49B80B9D" w:rsidRPr="004F01A7">
        <w:t>are then</w:t>
      </w:r>
      <w:r w:rsidR="00B723D4" w:rsidRPr="004F01A7">
        <w:t xml:space="preserve"> able to build media lines around </w:t>
      </w:r>
      <w:r w:rsidR="00585AA8" w:rsidRPr="004F01A7">
        <w:t>with reg</w:t>
      </w:r>
      <w:r w:rsidR="00896559" w:rsidRPr="004F01A7">
        <w:t>a</w:t>
      </w:r>
      <w:r w:rsidR="00585AA8" w:rsidRPr="004F01A7">
        <w:t>rds to</w:t>
      </w:r>
      <w:r w:rsidR="5E5799AC" w:rsidRPr="004F01A7">
        <w:t xml:space="preserve"> </w:t>
      </w:r>
      <w:r w:rsidR="4EBDCD8C" w:rsidRPr="004F01A7">
        <w:t xml:space="preserve">additional </w:t>
      </w:r>
      <w:r w:rsidR="00585AA8" w:rsidRPr="004F01A7">
        <w:t>investment.</w:t>
      </w:r>
      <w:r w:rsidR="44DAF1A9" w:rsidRPr="004F01A7">
        <w:t xml:space="preserve"> Key reports in 2020 were</w:t>
      </w:r>
      <w:r w:rsidR="00B47E04" w:rsidRPr="004F01A7">
        <w:t xml:space="preserve"> “Creative places”,</w:t>
      </w:r>
      <w:r w:rsidR="44DAF1A9" w:rsidRPr="004F01A7">
        <w:t xml:space="preserve"> “Leisure </w:t>
      </w:r>
      <w:r w:rsidR="5FF89415" w:rsidRPr="004F01A7">
        <w:t>under</w:t>
      </w:r>
      <w:r w:rsidR="44DAF1A9" w:rsidRPr="004F01A7">
        <w:t xml:space="preserve"> </w:t>
      </w:r>
      <w:r w:rsidR="142E1379" w:rsidRPr="004F01A7">
        <w:t>l</w:t>
      </w:r>
      <w:r w:rsidR="44DAF1A9" w:rsidRPr="004F01A7">
        <w:t>ockdown” and “Parks fit for the Future”.</w:t>
      </w:r>
      <w:r w:rsidR="0E383DE2" w:rsidRPr="004F01A7">
        <w:t xml:space="preserve"> </w:t>
      </w:r>
      <w:r w:rsidR="00B47E04" w:rsidRPr="004F01A7">
        <w:t>T</w:t>
      </w:r>
      <w:r w:rsidR="0E383DE2" w:rsidRPr="004F01A7">
        <w:t xml:space="preserve">hese </w:t>
      </w:r>
      <w:r w:rsidR="0E383DE2" w:rsidRPr="004F01A7">
        <w:rPr>
          <w:rFonts w:cs="Arial"/>
        </w:rPr>
        <w:t>reports led to broader coverage</w:t>
      </w:r>
      <w:r w:rsidR="66F763E9" w:rsidRPr="004F01A7">
        <w:rPr>
          <w:rFonts w:cs="Arial"/>
        </w:rPr>
        <w:t xml:space="preserve"> of our key lines</w:t>
      </w:r>
      <w:r w:rsidR="0E383DE2" w:rsidRPr="004F01A7">
        <w:rPr>
          <w:rFonts w:cs="Arial"/>
        </w:rPr>
        <w:t xml:space="preserve"> </w:t>
      </w:r>
      <w:r w:rsidR="5536509F" w:rsidRPr="004F01A7">
        <w:rPr>
          <w:rFonts w:cs="Arial"/>
        </w:rPr>
        <w:t>o</w:t>
      </w:r>
      <w:r w:rsidR="0E383DE2" w:rsidRPr="004F01A7">
        <w:rPr>
          <w:rFonts w:cs="Arial"/>
        </w:rPr>
        <w:t>n</w:t>
      </w:r>
      <w:r w:rsidR="6E7E464D" w:rsidRPr="004F01A7">
        <w:rPr>
          <w:rFonts w:cs="Arial"/>
        </w:rPr>
        <w:t xml:space="preserve"> BBC, Sky News and in the LGC.</w:t>
      </w:r>
    </w:p>
    <w:p w14:paraId="489B6DFC" w14:textId="77777777" w:rsidR="00486D2B" w:rsidRPr="00486D2B" w:rsidRDefault="00486D2B" w:rsidP="00486D2B">
      <w:pPr>
        <w:pStyle w:val="ListParagraph"/>
        <w:numPr>
          <w:ilvl w:val="0"/>
          <w:numId w:val="0"/>
        </w:numPr>
        <w:ind w:left="720"/>
        <w:rPr>
          <w:rFonts w:eastAsiaTheme="minorEastAsia" w:cs="Arial"/>
        </w:rPr>
      </w:pPr>
    </w:p>
    <w:p w14:paraId="515D3FED" w14:textId="74D1E800" w:rsidR="49B68579" w:rsidRPr="00B47E04" w:rsidRDefault="51C24A91" w:rsidP="25A1DAEF">
      <w:pPr>
        <w:pStyle w:val="ListParagraph"/>
        <w:numPr>
          <w:ilvl w:val="0"/>
          <w:numId w:val="7"/>
        </w:numPr>
        <w:rPr>
          <w:rFonts w:asciiTheme="minorHAnsi" w:eastAsiaTheme="minorEastAsia" w:hAnsiTheme="minorHAnsi"/>
        </w:rPr>
      </w:pPr>
      <w:r>
        <w:t>T</w:t>
      </w:r>
      <w:r w:rsidR="49B68579">
        <w:t>he</w:t>
      </w:r>
      <w:r w:rsidR="49B68579" w:rsidRPr="00B47E04">
        <w:t xml:space="preserve"> figures</w:t>
      </w:r>
      <w:r w:rsidR="54252B5D" w:rsidRPr="00B47E04">
        <w:t xml:space="preserve"> below </w:t>
      </w:r>
      <w:r w:rsidR="49B68579" w:rsidRPr="00B47E04">
        <w:t xml:space="preserve">provide an indication </w:t>
      </w:r>
      <w:r w:rsidR="7B8770C3" w:rsidRPr="00B47E04">
        <w:t xml:space="preserve">of the views and downloads of the Board’s </w:t>
      </w:r>
      <w:r w:rsidR="14F3138E" w:rsidRPr="00B47E04">
        <w:t xml:space="preserve">most </w:t>
      </w:r>
      <w:r w:rsidR="7B8770C3" w:rsidRPr="00B47E04">
        <w:t>recent publications</w:t>
      </w:r>
      <w:r w:rsidR="71BD340E">
        <w:t xml:space="preserve"> and parliamentary briefings</w:t>
      </w:r>
      <w:r w:rsidR="5260FAE6">
        <w:t>.</w:t>
      </w:r>
      <w:r w:rsidR="3EE7C18F" w:rsidRPr="00B47E04">
        <w:t xml:space="preserve"> Please note that following a change in legislation in September 2020, the LGA is now required to provide </w:t>
      </w:r>
      <w:r w:rsidR="699D7385" w:rsidRPr="00B47E04">
        <w:t>its</w:t>
      </w:r>
      <w:r w:rsidR="3EE7C18F" w:rsidRPr="00B47E04">
        <w:t xml:space="preserve"> digital </w:t>
      </w:r>
      <w:r w:rsidR="0A504EF9" w:rsidRPr="00B47E04">
        <w:t xml:space="preserve">content in </w:t>
      </w:r>
      <w:r w:rsidR="49367F6D" w:rsidRPr="00B47E04">
        <w:t>an accessible format</w:t>
      </w:r>
      <w:r w:rsidR="2F8198B9" w:rsidRPr="00B47E04">
        <w:t xml:space="preserve"> and have moved towards providing publications in html, (page views) rather than pdf (downloads)</w:t>
      </w:r>
      <w:r w:rsidR="7B8770C3" w:rsidRPr="00B47E04">
        <w:t>:</w:t>
      </w:r>
    </w:p>
    <w:p w14:paraId="017CF4BB" w14:textId="5166160E" w:rsidR="5F813E4D" w:rsidRPr="005C4C2D" w:rsidRDefault="5F813E4D" w:rsidP="4FAAF42A">
      <w:pPr>
        <w:spacing w:after="0" w:line="240" w:lineRule="auto"/>
        <w:ind w:left="0" w:firstLine="0"/>
        <w:rPr>
          <w:rFonts w:eastAsia="Times New Roman"/>
          <w:b/>
          <w:bCs/>
        </w:rPr>
      </w:pPr>
      <w:r w:rsidRPr="005C4C2D">
        <w:rPr>
          <w:rFonts w:eastAsia="Times New Roman"/>
          <w:b/>
          <w:bCs/>
        </w:rPr>
        <w:lastRenderedPageBreak/>
        <w:t>Publications</w:t>
      </w:r>
    </w:p>
    <w:p w14:paraId="70519E4B" w14:textId="7F68ABD2" w:rsidR="7B8770C3" w:rsidRPr="00D70E40" w:rsidRDefault="007A29F0" w:rsidP="25A1DAEF">
      <w:pPr>
        <w:pStyle w:val="ListParagraph"/>
        <w:numPr>
          <w:ilvl w:val="1"/>
          <w:numId w:val="7"/>
        </w:numPr>
        <w:spacing w:after="0" w:line="240" w:lineRule="auto"/>
        <w:rPr>
          <w:rFonts w:eastAsiaTheme="minorEastAsia" w:cs="Arial"/>
          <w:color w:val="0563C1"/>
        </w:rPr>
      </w:pPr>
      <w:hyperlink r:id="rId10">
        <w:r w:rsidR="7B8770C3" w:rsidRPr="00D70E40">
          <w:rPr>
            <w:rStyle w:val="Hyperlink"/>
            <w:rFonts w:eastAsia="Times New Roman" w:cs="Arial"/>
          </w:rPr>
          <w:t>Leisure under lockdown</w:t>
        </w:r>
      </w:hyperlink>
      <w:r w:rsidR="7B8770C3" w:rsidRPr="00D70E40">
        <w:rPr>
          <w:rFonts w:eastAsia="Times New Roman" w:cs="Arial"/>
        </w:rPr>
        <w:t xml:space="preserve"> </w:t>
      </w:r>
      <w:r w:rsidR="4150BFFF" w:rsidRPr="00D70E40">
        <w:rPr>
          <w:rFonts w:eastAsia="Times New Roman" w:cs="Arial"/>
        </w:rPr>
        <w:t xml:space="preserve">(November 2020) </w:t>
      </w:r>
      <w:proofErr w:type="gramStart"/>
      <w:r w:rsidR="52F7ECC5" w:rsidRPr="00D70E40">
        <w:rPr>
          <w:rFonts w:eastAsia="Times New Roman" w:cs="Arial"/>
        </w:rPr>
        <w:t>1,551 page</w:t>
      </w:r>
      <w:proofErr w:type="gramEnd"/>
      <w:r w:rsidR="52F7ECC5" w:rsidRPr="00D70E40">
        <w:rPr>
          <w:rFonts w:eastAsia="Times New Roman" w:cs="Arial"/>
        </w:rPr>
        <w:t xml:space="preserve"> views</w:t>
      </w:r>
    </w:p>
    <w:p w14:paraId="46362C31" w14:textId="78FBDD9D" w:rsidR="7B8770C3" w:rsidRPr="00D70E40" w:rsidRDefault="007A29F0" w:rsidP="25A1DAEF">
      <w:pPr>
        <w:pStyle w:val="ListParagraph"/>
        <w:numPr>
          <w:ilvl w:val="1"/>
          <w:numId w:val="7"/>
        </w:numPr>
        <w:spacing w:after="0" w:line="240" w:lineRule="auto"/>
        <w:rPr>
          <w:rFonts w:eastAsiaTheme="minorEastAsia" w:cs="Arial"/>
          <w:color w:val="0563C1"/>
        </w:rPr>
      </w:pPr>
      <w:hyperlink r:id="rId11">
        <w:r w:rsidR="7B8770C3" w:rsidRPr="00D70E40">
          <w:rPr>
            <w:rStyle w:val="Hyperlink"/>
            <w:rFonts w:eastAsia="Times New Roman" w:cs="Arial"/>
          </w:rPr>
          <w:t>Parks fit for the future</w:t>
        </w:r>
      </w:hyperlink>
      <w:r w:rsidR="7B8770C3" w:rsidRPr="00D70E40">
        <w:rPr>
          <w:rFonts w:eastAsia="Times New Roman" w:cs="Arial"/>
        </w:rPr>
        <w:t xml:space="preserve"> </w:t>
      </w:r>
      <w:r w:rsidR="46C32488" w:rsidRPr="00D70E40">
        <w:rPr>
          <w:rFonts w:eastAsia="Times New Roman" w:cs="Arial"/>
        </w:rPr>
        <w:t xml:space="preserve"> (November 2020)</w:t>
      </w:r>
      <w:r w:rsidR="00D70E40">
        <w:rPr>
          <w:rFonts w:eastAsia="Times New Roman" w:cs="Arial"/>
        </w:rPr>
        <w:t xml:space="preserve"> </w:t>
      </w:r>
      <w:proofErr w:type="gramStart"/>
      <w:r w:rsidR="71513420" w:rsidRPr="00D70E40">
        <w:rPr>
          <w:rFonts w:eastAsia="Times New Roman" w:cs="Arial"/>
        </w:rPr>
        <w:t>2</w:t>
      </w:r>
      <w:r w:rsidR="6F395CC0" w:rsidRPr="00D70E40">
        <w:rPr>
          <w:rFonts w:eastAsia="Times New Roman" w:cs="Arial"/>
        </w:rPr>
        <w:t>,</w:t>
      </w:r>
      <w:r w:rsidR="684F4971" w:rsidRPr="00D70E40">
        <w:rPr>
          <w:rFonts w:eastAsia="Times New Roman" w:cs="Arial"/>
        </w:rPr>
        <w:t>707</w:t>
      </w:r>
      <w:r w:rsidR="22A75D50" w:rsidRPr="00D70E40">
        <w:rPr>
          <w:rFonts w:eastAsia="Times New Roman" w:cs="Arial"/>
          <w:color w:val="FF0000"/>
        </w:rPr>
        <w:t xml:space="preserve"> </w:t>
      </w:r>
      <w:r w:rsidR="22A75D50" w:rsidRPr="00D70E40">
        <w:rPr>
          <w:rFonts w:eastAsia="Times New Roman" w:cs="Arial"/>
        </w:rPr>
        <w:t>page</w:t>
      </w:r>
      <w:proofErr w:type="gramEnd"/>
      <w:r w:rsidR="22A75D50" w:rsidRPr="00D70E40">
        <w:rPr>
          <w:rFonts w:eastAsia="Times New Roman" w:cs="Arial"/>
        </w:rPr>
        <w:t xml:space="preserve"> views</w:t>
      </w:r>
    </w:p>
    <w:p w14:paraId="64625E73" w14:textId="48986866" w:rsidR="7B8770C3" w:rsidRPr="00D70E40" w:rsidRDefault="007A29F0" w:rsidP="25A1DAEF">
      <w:pPr>
        <w:pStyle w:val="ListParagraph"/>
        <w:numPr>
          <w:ilvl w:val="1"/>
          <w:numId w:val="7"/>
        </w:numPr>
        <w:spacing w:after="0" w:line="240" w:lineRule="auto"/>
        <w:rPr>
          <w:rFonts w:eastAsiaTheme="minorEastAsia" w:cs="Arial"/>
          <w:color w:val="0563C1"/>
        </w:rPr>
      </w:pPr>
      <w:hyperlink r:id="rId12">
        <w:r w:rsidR="7B8770C3" w:rsidRPr="00D70E40">
          <w:rPr>
            <w:rStyle w:val="Hyperlink"/>
            <w:rFonts w:eastAsia="Times New Roman" w:cs="Arial"/>
          </w:rPr>
          <w:t>Managing public parks during Covid</w:t>
        </w:r>
      </w:hyperlink>
      <w:r w:rsidR="00D70E40">
        <w:rPr>
          <w:rFonts w:eastAsia="Times New Roman" w:cs="Arial"/>
        </w:rPr>
        <w:t xml:space="preserve">, </w:t>
      </w:r>
      <w:r w:rsidR="7C929D56" w:rsidRPr="00D70E40">
        <w:rPr>
          <w:rFonts w:eastAsia="Times New Roman" w:cs="Arial"/>
        </w:rPr>
        <w:t>join</w:t>
      </w:r>
      <w:r w:rsidR="00D70E40">
        <w:rPr>
          <w:rFonts w:eastAsia="Times New Roman" w:cs="Arial"/>
        </w:rPr>
        <w:t>t</w:t>
      </w:r>
      <w:r w:rsidR="7C929D56" w:rsidRPr="00D70E40">
        <w:rPr>
          <w:rFonts w:eastAsia="Times New Roman" w:cs="Arial"/>
        </w:rPr>
        <w:t xml:space="preserve"> publication with CFP</w:t>
      </w:r>
      <w:r w:rsidR="00D70E40">
        <w:rPr>
          <w:rFonts w:eastAsia="Times New Roman" w:cs="Arial"/>
        </w:rPr>
        <w:t xml:space="preserve"> and NH</w:t>
      </w:r>
      <w:r w:rsidR="00FC6DAF">
        <w:rPr>
          <w:rFonts w:eastAsia="Times New Roman" w:cs="Arial"/>
        </w:rPr>
        <w:t>LF (November 2020)</w:t>
      </w:r>
      <w:r w:rsidR="7C929D56" w:rsidRPr="00D70E40">
        <w:rPr>
          <w:rFonts w:eastAsia="Times New Roman" w:cs="Arial"/>
        </w:rPr>
        <w:t xml:space="preserve"> </w:t>
      </w:r>
      <w:r w:rsidR="7B8770C3" w:rsidRPr="00D70E40">
        <w:rPr>
          <w:rFonts w:eastAsia="Times New Roman" w:cs="Arial"/>
        </w:rPr>
        <w:t xml:space="preserve">– 10 215 downloads </w:t>
      </w:r>
    </w:p>
    <w:p w14:paraId="405E1E91" w14:textId="5F004A6B" w:rsidR="7B8770C3" w:rsidRPr="00D70E40" w:rsidRDefault="007A29F0" w:rsidP="25A1DAEF">
      <w:pPr>
        <w:pStyle w:val="ListParagraph"/>
        <w:numPr>
          <w:ilvl w:val="1"/>
          <w:numId w:val="7"/>
        </w:numPr>
        <w:spacing w:after="0" w:line="240" w:lineRule="auto"/>
        <w:rPr>
          <w:rFonts w:eastAsiaTheme="minorEastAsia" w:cs="Arial"/>
          <w:color w:val="0563C1"/>
        </w:rPr>
      </w:pPr>
      <w:hyperlink r:id="rId13">
        <w:r w:rsidR="7B8770C3" w:rsidRPr="00D70E40">
          <w:rPr>
            <w:rStyle w:val="Hyperlink"/>
            <w:rFonts w:eastAsia="Times New Roman" w:cs="Arial"/>
          </w:rPr>
          <w:t>Creative Places: Supporting your local creative economy</w:t>
        </w:r>
      </w:hyperlink>
      <w:r w:rsidR="7B8770C3" w:rsidRPr="00D70E40">
        <w:rPr>
          <w:rFonts w:eastAsia="Times New Roman" w:cs="Arial"/>
        </w:rPr>
        <w:t xml:space="preserve"> </w:t>
      </w:r>
      <w:r w:rsidR="4A62D744" w:rsidRPr="00D70E40">
        <w:rPr>
          <w:rFonts w:eastAsia="Times New Roman" w:cs="Arial"/>
        </w:rPr>
        <w:t xml:space="preserve">(August 2020) </w:t>
      </w:r>
      <w:r w:rsidR="7B8770C3" w:rsidRPr="00D70E40">
        <w:rPr>
          <w:rFonts w:eastAsia="Times New Roman" w:cs="Arial"/>
        </w:rPr>
        <w:t>3</w:t>
      </w:r>
      <w:r w:rsidR="41CDC1C3" w:rsidRPr="00D70E40">
        <w:rPr>
          <w:rFonts w:eastAsia="Times New Roman" w:cs="Arial"/>
        </w:rPr>
        <w:t>,371</w:t>
      </w:r>
      <w:r w:rsidR="7B8770C3" w:rsidRPr="00D70E40">
        <w:rPr>
          <w:rFonts w:eastAsia="Times New Roman" w:cs="Arial"/>
        </w:rPr>
        <w:t xml:space="preserve"> views and 3</w:t>
      </w:r>
      <w:r w:rsidR="559ABB95" w:rsidRPr="00D70E40">
        <w:rPr>
          <w:rFonts w:eastAsia="Times New Roman" w:cs="Arial"/>
        </w:rPr>
        <w:t>76</w:t>
      </w:r>
      <w:r w:rsidR="7B8770C3" w:rsidRPr="00D70E40">
        <w:rPr>
          <w:rFonts w:eastAsia="Times New Roman" w:cs="Arial"/>
        </w:rPr>
        <w:t xml:space="preserve"> downloads</w:t>
      </w:r>
    </w:p>
    <w:p w14:paraId="1E8F77D1" w14:textId="199ABF78" w:rsidR="7B8770C3" w:rsidRPr="00D70E40" w:rsidRDefault="007A29F0" w:rsidP="25A1DAEF">
      <w:pPr>
        <w:pStyle w:val="ListParagraph"/>
        <w:numPr>
          <w:ilvl w:val="1"/>
          <w:numId w:val="7"/>
        </w:numPr>
        <w:spacing w:after="0" w:line="240" w:lineRule="auto"/>
        <w:rPr>
          <w:rFonts w:eastAsiaTheme="minorEastAsia" w:cs="Arial"/>
          <w:color w:val="0563C1"/>
        </w:rPr>
      </w:pPr>
      <w:hyperlink r:id="rId14">
        <w:r w:rsidR="7B8770C3" w:rsidRPr="00D70E40">
          <w:rPr>
            <w:rStyle w:val="Hyperlink"/>
            <w:rFonts w:eastAsia="Times New Roman" w:cs="Arial"/>
          </w:rPr>
          <w:t xml:space="preserve">The impact of Covid-19 on culture, tourism, </w:t>
        </w:r>
        <w:proofErr w:type="gramStart"/>
        <w:r w:rsidR="7B8770C3" w:rsidRPr="00D70E40">
          <w:rPr>
            <w:rStyle w:val="Hyperlink"/>
            <w:rFonts w:eastAsia="Times New Roman" w:cs="Arial"/>
          </w:rPr>
          <w:t>leisure</w:t>
        </w:r>
        <w:proofErr w:type="gramEnd"/>
        <w:r w:rsidR="7B8770C3" w:rsidRPr="00D70E40">
          <w:rPr>
            <w:rStyle w:val="Hyperlink"/>
            <w:rFonts w:eastAsia="Times New Roman" w:cs="Arial"/>
          </w:rPr>
          <w:t xml:space="preserve"> and sport services</w:t>
        </w:r>
      </w:hyperlink>
      <w:r w:rsidR="7B8770C3" w:rsidRPr="00D70E40">
        <w:rPr>
          <w:rFonts w:eastAsia="Times New Roman" w:cs="Arial"/>
        </w:rPr>
        <w:t xml:space="preserve"> </w:t>
      </w:r>
      <w:r w:rsidR="2F6CC0B5" w:rsidRPr="00D70E40">
        <w:rPr>
          <w:rFonts w:eastAsia="Times New Roman" w:cs="Arial"/>
        </w:rPr>
        <w:t xml:space="preserve">(July 2020) </w:t>
      </w:r>
      <w:r w:rsidR="6D499884" w:rsidRPr="00D70E40">
        <w:rPr>
          <w:rFonts w:eastAsia="Times New Roman" w:cs="Arial"/>
        </w:rPr>
        <w:t>2,211 page</w:t>
      </w:r>
      <w:r w:rsidR="7B8770C3" w:rsidRPr="00D70E40">
        <w:rPr>
          <w:rFonts w:eastAsia="Times New Roman" w:cs="Arial"/>
        </w:rPr>
        <w:t xml:space="preserve">views and </w:t>
      </w:r>
      <w:r w:rsidR="14530794" w:rsidRPr="00D70E40">
        <w:rPr>
          <w:rFonts w:eastAsia="Times New Roman" w:cs="Arial"/>
        </w:rPr>
        <w:t>674</w:t>
      </w:r>
      <w:r w:rsidR="7B8770C3" w:rsidRPr="00D70E40">
        <w:rPr>
          <w:rFonts w:eastAsia="Times New Roman" w:cs="Arial"/>
        </w:rPr>
        <w:t xml:space="preserve"> downloads</w:t>
      </w:r>
    </w:p>
    <w:p w14:paraId="1DC32619" w14:textId="19E9EBCC" w:rsidR="7B8770C3" w:rsidRPr="00D70E40" w:rsidRDefault="007A29F0" w:rsidP="25A1DAEF">
      <w:pPr>
        <w:pStyle w:val="ListParagraph"/>
        <w:numPr>
          <w:ilvl w:val="1"/>
          <w:numId w:val="7"/>
        </w:numPr>
        <w:spacing w:after="0" w:line="240" w:lineRule="auto"/>
        <w:rPr>
          <w:rFonts w:eastAsiaTheme="minorEastAsia" w:cs="Arial"/>
          <w:color w:val="0563C1"/>
        </w:rPr>
      </w:pPr>
      <w:hyperlink r:id="rId15">
        <w:r w:rsidR="7B8770C3" w:rsidRPr="00D70E40">
          <w:rPr>
            <w:rStyle w:val="Hyperlink"/>
            <w:rFonts w:eastAsia="Times New Roman" w:cs="Arial"/>
          </w:rPr>
          <w:t>Supporting leisure providers through Covid-19</w:t>
        </w:r>
      </w:hyperlink>
      <w:r w:rsidR="7B8770C3" w:rsidRPr="00D70E40">
        <w:rPr>
          <w:rFonts w:eastAsia="Times New Roman" w:cs="Arial"/>
        </w:rPr>
        <w:t xml:space="preserve"> </w:t>
      </w:r>
      <w:r w:rsidR="2C763436" w:rsidRPr="00D70E40">
        <w:rPr>
          <w:rFonts w:eastAsia="Times New Roman" w:cs="Arial"/>
        </w:rPr>
        <w:t xml:space="preserve">(April 2020) </w:t>
      </w:r>
      <w:proofErr w:type="gramStart"/>
      <w:r w:rsidR="08C76594" w:rsidRPr="00D70E40">
        <w:rPr>
          <w:rFonts w:eastAsia="Times New Roman" w:cs="Arial"/>
        </w:rPr>
        <w:t>4,673</w:t>
      </w:r>
      <w:r w:rsidR="00FC6DAF">
        <w:rPr>
          <w:rFonts w:eastAsia="Times New Roman" w:cs="Arial"/>
        </w:rPr>
        <w:t xml:space="preserve"> </w:t>
      </w:r>
      <w:r w:rsidR="0DF725EC" w:rsidRPr="00D70E40">
        <w:rPr>
          <w:rFonts w:eastAsia="Times New Roman" w:cs="Arial"/>
        </w:rPr>
        <w:t>page</w:t>
      </w:r>
      <w:proofErr w:type="gramEnd"/>
      <w:r w:rsidR="7B8770C3" w:rsidRPr="00D70E40">
        <w:rPr>
          <w:rFonts w:eastAsia="Times New Roman" w:cs="Arial"/>
        </w:rPr>
        <w:t xml:space="preserve"> views and </w:t>
      </w:r>
      <w:r w:rsidR="3115A2F8" w:rsidRPr="00D70E40">
        <w:rPr>
          <w:rFonts w:eastAsia="Times New Roman" w:cs="Arial"/>
        </w:rPr>
        <w:t>2,672</w:t>
      </w:r>
      <w:r w:rsidR="7B8770C3" w:rsidRPr="00D70E40">
        <w:rPr>
          <w:rFonts w:eastAsia="Times New Roman" w:cs="Arial"/>
        </w:rPr>
        <w:t xml:space="preserve"> downloads</w:t>
      </w:r>
    </w:p>
    <w:p w14:paraId="4E30CCBB" w14:textId="0A86AAAA" w:rsidR="25A1DAEF" w:rsidRDefault="25A1DAEF" w:rsidP="005C4C2D">
      <w:pPr>
        <w:spacing w:after="0" w:line="240" w:lineRule="auto"/>
        <w:ind w:left="0"/>
        <w:rPr>
          <w:rFonts w:eastAsia="Times New Roman"/>
        </w:rPr>
      </w:pPr>
    </w:p>
    <w:p w14:paraId="1EB5E546" w14:textId="01E1AF3A" w:rsidR="2CE17882" w:rsidRPr="005C4C2D" w:rsidRDefault="2CE17882" w:rsidP="25A1DAEF">
      <w:pPr>
        <w:spacing w:after="0" w:line="240" w:lineRule="auto"/>
        <w:ind w:left="0" w:firstLine="0"/>
        <w:rPr>
          <w:rFonts w:eastAsia="Times New Roman"/>
          <w:b/>
          <w:bCs/>
        </w:rPr>
      </w:pPr>
      <w:r w:rsidRPr="005C4C2D">
        <w:rPr>
          <w:rFonts w:eastAsia="Times New Roman"/>
          <w:b/>
          <w:bCs/>
        </w:rPr>
        <w:t>Parliamentary briefin</w:t>
      </w:r>
      <w:r w:rsidR="1E69FEBF" w:rsidRPr="005C4C2D">
        <w:rPr>
          <w:rFonts w:eastAsia="Times New Roman"/>
          <w:b/>
          <w:bCs/>
        </w:rPr>
        <w:t>gs</w:t>
      </w:r>
    </w:p>
    <w:p w14:paraId="57EAA41B" w14:textId="2609754C" w:rsidR="7C5C5F72" w:rsidRDefault="007A29F0" w:rsidP="08FB0045">
      <w:pPr>
        <w:pStyle w:val="ListParagraph"/>
        <w:numPr>
          <w:ilvl w:val="1"/>
          <w:numId w:val="7"/>
        </w:numPr>
        <w:spacing w:after="0" w:line="240" w:lineRule="auto"/>
        <w:rPr>
          <w:rFonts w:asciiTheme="minorHAnsi" w:eastAsiaTheme="minorEastAsia" w:hAnsiTheme="minorHAnsi"/>
          <w:color w:val="0563C1"/>
        </w:rPr>
      </w:pPr>
      <w:hyperlink r:id="rId16">
        <w:r w:rsidR="7C5C5F72" w:rsidRPr="08FB0045">
          <w:rPr>
            <w:rStyle w:val="Hyperlink"/>
            <w:rFonts w:eastAsia="Times New Roman"/>
          </w:rPr>
          <w:t>Supporting museums, galleries and historic buildings to open to the public, affected by COVID-19 restrictions</w:t>
        </w:r>
      </w:hyperlink>
      <w:r w:rsidR="7C5C5F72" w:rsidRPr="08FB0045">
        <w:rPr>
          <w:rFonts w:eastAsia="Times New Roman"/>
        </w:rPr>
        <w:t xml:space="preserve"> (May 2020) </w:t>
      </w:r>
      <w:proofErr w:type="gramStart"/>
      <w:r w:rsidR="7C5C5F72" w:rsidRPr="08FB0045">
        <w:rPr>
          <w:rFonts w:eastAsia="Times New Roman"/>
        </w:rPr>
        <w:t>47 page</w:t>
      </w:r>
      <w:proofErr w:type="gramEnd"/>
      <w:r w:rsidR="7C5C5F72" w:rsidRPr="08FB0045">
        <w:rPr>
          <w:rFonts w:eastAsia="Times New Roman"/>
        </w:rPr>
        <w:t xml:space="preserve"> views, 43 downloads</w:t>
      </w:r>
    </w:p>
    <w:p w14:paraId="08826197" w14:textId="2C4C20EA" w:rsidR="204AA0AE" w:rsidRDefault="007A29F0" w:rsidP="08FB0045">
      <w:pPr>
        <w:pStyle w:val="ListParagraph"/>
        <w:numPr>
          <w:ilvl w:val="1"/>
          <w:numId w:val="7"/>
        </w:numPr>
        <w:spacing w:after="0" w:line="240" w:lineRule="auto"/>
        <w:rPr>
          <w:rFonts w:asciiTheme="minorHAnsi" w:eastAsiaTheme="minorEastAsia" w:hAnsiTheme="minorHAnsi"/>
          <w:color w:val="0563C1"/>
        </w:rPr>
      </w:pPr>
      <w:hyperlink r:id="rId17">
        <w:r w:rsidR="3A0E49D8" w:rsidRPr="08FB0045">
          <w:rPr>
            <w:rFonts w:eastAsia="Times New Roman"/>
          </w:rPr>
          <w:t>Debate on ensuring seaside resorts can respond to any increased demand</w:t>
        </w:r>
        <w:r w:rsidR="3A0E49D8" w:rsidRPr="08FB0045">
          <w:rPr>
            <w:rStyle w:val="Hyperlink"/>
            <w:rFonts w:eastAsia="Times New Roman"/>
          </w:rPr>
          <w:t xml:space="preserve"> for holidays</w:t>
        </w:r>
      </w:hyperlink>
      <w:r w:rsidR="3A0E49D8" w:rsidRPr="08FB0045">
        <w:rPr>
          <w:rFonts w:eastAsia="Times New Roman"/>
        </w:rPr>
        <w:t xml:space="preserve"> (June 2020) </w:t>
      </w:r>
      <w:proofErr w:type="gramStart"/>
      <w:r w:rsidR="3A0E49D8" w:rsidRPr="08FB0045">
        <w:rPr>
          <w:rFonts w:eastAsia="Times New Roman"/>
        </w:rPr>
        <w:t>646 page</w:t>
      </w:r>
      <w:proofErr w:type="gramEnd"/>
      <w:r w:rsidR="3A0E49D8" w:rsidRPr="08FB0045">
        <w:rPr>
          <w:rFonts w:eastAsia="Times New Roman"/>
        </w:rPr>
        <w:t xml:space="preserve"> views, 37 downloads</w:t>
      </w:r>
    </w:p>
    <w:p w14:paraId="06C09F3F" w14:textId="3484D127" w:rsidR="285FECB4" w:rsidRDefault="007A29F0" w:rsidP="5D40FA0A">
      <w:pPr>
        <w:pStyle w:val="ListParagraph"/>
        <w:numPr>
          <w:ilvl w:val="1"/>
          <w:numId w:val="7"/>
        </w:numPr>
        <w:spacing w:after="0" w:line="240" w:lineRule="auto"/>
        <w:rPr>
          <w:rFonts w:asciiTheme="minorHAnsi" w:eastAsiaTheme="minorEastAsia" w:hAnsiTheme="minorHAnsi"/>
          <w:color w:val="0563C1"/>
        </w:rPr>
      </w:pPr>
      <w:hyperlink r:id="rId18">
        <w:r w:rsidR="1FBC9E19" w:rsidRPr="279DFDE5">
          <w:rPr>
            <w:rStyle w:val="Hyperlink"/>
            <w:rFonts w:eastAsia="Times New Roman"/>
          </w:rPr>
          <w:t>S</w:t>
        </w:r>
        <w:r w:rsidR="7B8770C3" w:rsidRPr="279DFDE5">
          <w:rPr>
            <w:rStyle w:val="Hyperlink"/>
            <w:rFonts w:eastAsia="Times New Roman"/>
          </w:rPr>
          <w:t xml:space="preserve">upport for the tourism industry after </w:t>
        </w:r>
        <w:r w:rsidR="258FEF4C" w:rsidRPr="279DFDE5">
          <w:rPr>
            <w:rStyle w:val="Hyperlink"/>
            <w:rFonts w:eastAsia="Times New Roman"/>
          </w:rPr>
          <w:t>C</w:t>
        </w:r>
        <w:r w:rsidR="243D75E6" w:rsidRPr="279DFDE5">
          <w:rPr>
            <w:rStyle w:val="Hyperlink"/>
            <w:rFonts w:eastAsia="Times New Roman"/>
          </w:rPr>
          <w:t>OVID</w:t>
        </w:r>
        <w:r w:rsidR="7B8770C3" w:rsidRPr="279DFDE5">
          <w:rPr>
            <w:rStyle w:val="Hyperlink"/>
            <w:rFonts w:eastAsia="Times New Roman"/>
          </w:rPr>
          <w:t>-19 lockdown</w:t>
        </w:r>
      </w:hyperlink>
      <w:r w:rsidR="74B54B67" w:rsidRPr="279DFDE5">
        <w:rPr>
          <w:rFonts w:eastAsia="Times New Roman"/>
        </w:rPr>
        <w:t xml:space="preserve"> </w:t>
      </w:r>
      <w:r w:rsidR="277C23AA" w:rsidRPr="279DFDE5">
        <w:rPr>
          <w:rFonts w:eastAsia="Times New Roman"/>
        </w:rPr>
        <w:t>(</w:t>
      </w:r>
      <w:r w:rsidR="74B54B67" w:rsidRPr="204AA0AE">
        <w:rPr>
          <w:rFonts w:eastAsia="Times New Roman"/>
        </w:rPr>
        <w:t>September 2020</w:t>
      </w:r>
      <w:r w:rsidR="29F17EB6" w:rsidRPr="204AA0AE">
        <w:rPr>
          <w:rFonts w:eastAsia="Times New Roman"/>
        </w:rPr>
        <w:t>)</w:t>
      </w:r>
      <w:r w:rsidR="74B54B67" w:rsidRPr="204AA0AE">
        <w:rPr>
          <w:rFonts w:eastAsia="Times New Roman"/>
        </w:rPr>
        <w:t xml:space="preserve"> </w:t>
      </w:r>
      <w:proofErr w:type="gramStart"/>
      <w:r w:rsidR="66439B5D" w:rsidRPr="204AA0AE">
        <w:rPr>
          <w:rFonts w:eastAsia="Times New Roman"/>
        </w:rPr>
        <w:t>652</w:t>
      </w:r>
      <w:r w:rsidR="74B54B67" w:rsidRPr="204AA0AE">
        <w:rPr>
          <w:rFonts w:eastAsia="Times New Roman"/>
        </w:rPr>
        <w:t xml:space="preserve"> </w:t>
      </w:r>
      <w:r w:rsidR="51AD45FF" w:rsidRPr="204AA0AE">
        <w:rPr>
          <w:rFonts w:eastAsia="Times New Roman"/>
        </w:rPr>
        <w:t>page</w:t>
      </w:r>
      <w:proofErr w:type="gramEnd"/>
      <w:r w:rsidR="7B8770C3" w:rsidRPr="204AA0AE">
        <w:rPr>
          <w:rFonts w:eastAsia="Times New Roman"/>
        </w:rPr>
        <w:t xml:space="preserve"> views and </w:t>
      </w:r>
      <w:r w:rsidR="2AE9EE80" w:rsidRPr="204AA0AE">
        <w:rPr>
          <w:rFonts w:eastAsia="Times New Roman"/>
        </w:rPr>
        <w:t>112</w:t>
      </w:r>
      <w:r w:rsidR="7B8770C3" w:rsidRPr="204AA0AE">
        <w:rPr>
          <w:rFonts w:eastAsia="Times New Roman"/>
        </w:rPr>
        <w:t xml:space="preserve"> downloads</w:t>
      </w:r>
      <w:r w:rsidR="7B33C280" w:rsidRPr="41E8556F">
        <w:rPr>
          <w:rFonts w:ascii="Calibri" w:eastAsia="Calibri" w:hAnsi="Calibri" w:cs="Calibri"/>
        </w:rPr>
        <w:t xml:space="preserve"> </w:t>
      </w:r>
    </w:p>
    <w:p w14:paraId="60A4E994" w14:textId="73F29E34" w:rsidR="27BEEF10" w:rsidRDefault="007A29F0" w:rsidP="08FB0045">
      <w:pPr>
        <w:pStyle w:val="ListParagraph"/>
        <w:numPr>
          <w:ilvl w:val="1"/>
          <w:numId w:val="7"/>
        </w:numPr>
        <w:spacing w:after="0" w:line="240" w:lineRule="auto"/>
        <w:rPr>
          <w:color w:val="0563C1"/>
        </w:rPr>
      </w:pPr>
      <w:hyperlink r:id="rId19">
        <w:r w:rsidR="7B33C280" w:rsidRPr="08FB0045">
          <w:rPr>
            <w:rStyle w:val="Hyperlink"/>
          </w:rPr>
          <w:t>DCMS support measures for DCMS sectors during COVID-19</w:t>
        </w:r>
      </w:hyperlink>
      <w:r w:rsidR="7B33C280">
        <w:t xml:space="preserve"> (October 2020) </w:t>
      </w:r>
      <w:proofErr w:type="gramStart"/>
      <w:r w:rsidR="7B33C280">
        <w:t>207 page</w:t>
      </w:r>
      <w:proofErr w:type="gramEnd"/>
      <w:r w:rsidR="7B33C280">
        <w:t xml:space="preserve"> views </w:t>
      </w:r>
    </w:p>
    <w:p w14:paraId="7D65330D" w14:textId="09135D64" w:rsidR="27BEEF10" w:rsidRDefault="007A29F0" w:rsidP="08FB0045">
      <w:pPr>
        <w:pStyle w:val="ListParagraph"/>
        <w:numPr>
          <w:ilvl w:val="1"/>
          <w:numId w:val="7"/>
        </w:numPr>
        <w:spacing w:after="0" w:line="240" w:lineRule="auto"/>
        <w:rPr>
          <w:color w:val="0563C1"/>
        </w:rPr>
      </w:pPr>
      <w:hyperlink r:id="rId20">
        <w:r w:rsidR="7B33C280" w:rsidRPr="08FB0045">
          <w:rPr>
            <w:rStyle w:val="Hyperlink"/>
          </w:rPr>
          <w:t xml:space="preserve">COVID-19 restrictions on gyms and sport </w:t>
        </w:r>
      </w:hyperlink>
      <w:r w:rsidR="7B33C280">
        <w:t xml:space="preserve">(November 2020) </w:t>
      </w:r>
      <w:proofErr w:type="gramStart"/>
      <w:r w:rsidR="7B33C280">
        <w:t>883 page</w:t>
      </w:r>
      <w:proofErr w:type="gramEnd"/>
      <w:r w:rsidR="7B33C280">
        <w:t xml:space="preserve"> views</w:t>
      </w:r>
    </w:p>
    <w:p w14:paraId="61030941" w14:textId="3DE04087" w:rsidR="08FB0045" w:rsidRDefault="08FB0045" w:rsidP="08FB0045">
      <w:pPr>
        <w:spacing w:after="0" w:line="240" w:lineRule="auto"/>
        <w:ind w:left="0"/>
      </w:pPr>
    </w:p>
    <w:p w14:paraId="6961C027" w14:textId="3D15DA74" w:rsidR="3A798E24" w:rsidRDefault="3A798E24" w:rsidP="5C991E72">
      <w:pPr>
        <w:pStyle w:val="ListParagraph"/>
        <w:numPr>
          <w:ilvl w:val="0"/>
          <w:numId w:val="7"/>
        </w:numPr>
      </w:pPr>
      <w:r w:rsidRPr="08FB0045">
        <w:rPr>
          <w:rFonts w:eastAsia="Calibri" w:cs="Arial"/>
          <w:b/>
          <w:bCs/>
        </w:rPr>
        <w:t>Social media</w:t>
      </w:r>
      <w:r w:rsidR="52D5E14A" w:rsidRPr="08FB0045">
        <w:rPr>
          <w:rFonts w:eastAsia="Calibri" w:cs="Arial"/>
          <w:b/>
          <w:bCs/>
        </w:rPr>
        <w:t xml:space="preserve">: </w:t>
      </w:r>
      <w:r w:rsidRPr="08FB0045">
        <w:rPr>
          <w:rFonts w:eastAsia="Calibri" w:cs="Arial"/>
        </w:rPr>
        <w:t>In 2020, the campaigns team continuously supported all proactive CTS media releases</w:t>
      </w:r>
      <w:r w:rsidR="403104FC" w:rsidRPr="08FB0045">
        <w:rPr>
          <w:rFonts w:eastAsia="Calibri" w:cs="Arial"/>
        </w:rPr>
        <w:t xml:space="preserve">, </w:t>
      </w:r>
      <w:proofErr w:type="gramStart"/>
      <w:r w:rsidRPr="08FB0045">
        <w:rPr>
          <w:rFonts w:eastAsia="Calibri" w:cs="Arial"/>
        </w:rPr>
        <w:t>publications</w:t>
      </w:r>
      <w:proofErr w:type="gramEnd"/>
      <w:r w:rsidRPr="08FB0045">
        <w:rPr>
          <w:rFonts w:eastAsia="Calibri" w:cs="Arial"/>
        </w:rPr>
        <w:t xml:space="preserve"> </w:t>
      </w:r>
      <w:r w:rsidR="6D186BBE" w:rsidRPr="08FB0045">
        <w:rPr>
          <w:rFonts w:eastAsia="Calibri" w:cs="Arial"/>
        </w:rPr>
        <w:t xml:space="preserve">and lobbying priorities </w:t>
      </w:r>
      <w:r w:rsidRPr="08FB0045">
        <w:rPr>
          <w:rFonts w:eastAsia="Calibri" w:cs="Arial"/>
        </w:rPr>
        <w:t>with social media content across Twitter, LinkedIn and Facebook corporate channels, out of which the majority performed well compared to average engagement rates.</w:t>
      </w:r>
    </w:p>
    <w:p w14:paraId="26B71201" w14:textId="3B32F077" w:rsidR="3A798E24" w:rsidRDefault="3A798E24" w:rsidP="53574BE4">
      <w:pPr>
        <w:pStyle w:val="ListParagraph"/>
        <w:numPr>
          <w:ilvl w:val="1"/>
          <w:numId w:val="7"/>
        </w:numPr>
      </w:pPr>
      <w:r w:rsidRPr="08FB0045">
        <w:rPr>
          <w:rFonts w:eastAsia="Calibri" w:cs="Arial"/>
        </w:rPr>
        <w:t xml:space="preserve"> The </w:t>
      </w:r>
      <w:hyperlink r:id="rId21">
        <w:r w:rsidRPr="08FB0045">
          <w:rPr>
            <w:rStyle w:val="Hyperlink"/>
            <w:rFonts w:eastAsia="Calibri" w:cs="Arial"/>
          </w:rPr>
          <w:t>digital promotion of ‘Parks fit for the future’</w:t>
        </w:r>
      </w:hyperlink>
      <w:r w:rsidRPr="08FB0045">
        <w:rPr>
          <w:rFonts w:eastAsia="Calibri" w:cs="Arial"/>
        </w:rPr>
        <w:t xml:space="preserve">, which included an animation, stands out as a particularly engaging with followers – something also reflected in the high number of page views of that digital publication. </w:t>
      </w:r>
    </w:p>
    <w:p w14:paraId="11040DFE" w14:textId="1D292CE5" w:rsidR="3A798E24" w:rsidRDefault="3A798E24" w:rsidP="53574BE4">
      <w:pPr>
        <w:pStyle w:val="ListParagraph"/>
        <w:numPr>
          <w:ilvl w:val="1"/>
          <w:numId w:val="7"/>
        </w:numPr>
      </w:pPr>
      <w:r w:rsidRPr="08FB0045">
        <w:rPr>
          <w:rFonts w:eastAsia="Calibri" w:cs="Arial"/>
        </w:rPr>
        <w:t xml:space="preserve">The campaigns team reinforced our broader messaging with bespoke social media content aimed directly at the general public and managing council reputation, </w:t>
      </w:r>
      <w:hyperlink r:id="rId22">
        <w:r w:rsidRPr="08FB0045">
          <w:rPr>
            <w:rStyle w:val="Hyperlink"/>
            <w:rFonts w:eastAsia="Calibri" w:cs="Arial"/>
          </w:rPr>
          <w:t>including messaging on the importance of parks for community wellbeing</w:t>
        </w:r>
      </w:hyperlink>
      <w:r w:rsidRPr="08FB0045">
        <w:rPr>
          <w:rFonts w:eastAsia="Calibri" w:cs="Arial"/>
        </w:rPr>
        <w:t xml:space="preserve"> and </w:t>
      </w:r>
      <w:hyperlink r:id="rId23">
        <w:r w:rsidRPr="08FB0045">
          <w:rPr>
            <w:rStyle w:val="Hyperlink"/>
            <w:rFonts w:eastAsia="Calibri" w:cs="Arial"/>
          </w:rPr>
          <w:t>explainers on why certain leisure centres were unable to reopen</w:t>
        </w:r>
      </w:hyperlink>
      <w:r w:rsidRPr="08FB0045">
        <w:rPr>
          <w:rFonts w:eastAsia="Calibri" w:cs="Arial"/>
        </w:rPr>
        <w:t>. The latter was among the top performing posts of 2020 – reaching over 17,000 people on Facebook alone (for context, the LGA Facebook page has about 2,000 followers).</w:t>
      </w:r>
    </w:p>
    <w:p w14:paraId="13DB401A" w14:textId="7E49B88C" w:rsidR="3A798E24" w:rsidRPr="00F1389F" w:rsidRDefault="3A798E24" w:rsidP="53574BE4">
      <w:pPr>
        <w:pStyle w:val="ListParagraph"/>
        <w:numPr>
          <w:ilvl w:val="1"/>
          <w:numId w:val="7"/>
        </w:numPr>
      </w:pPr>
      <w:r w:rsidRPr="08FB0045">
        <w:rPr>
          <w:rFonts w:eastAsia="Calibri" w:cs="Arial"/>
        </w:rPr>
        <w:t xml:space="preserve">Social media was also used to promote the Government COVID-19 CTS related funding available to local authorities (including the Cultural Recovery Fund and the National Leisure Recovery Fund). </w:t>
      </w:r>
    </w:p>
    <w:p w14:paraId="4278743D" w14:textId="14DC3BFC" w:rsidR="00F1389F" w:rsidRDefault="00F1389F" w:rsidP="53574BE4">
      <w:pPr>
        <w:pStyle w:val="ListParagraph"/>
        <w:numPr>
          <w:ilvl w:val="1"/>
          <w:numId w:val="7"/>
        </w:numPr>
      </w:pPr>
      <w:r>
        <w:rPr>
          <w:rFonts w:eastAsia="Calibri" w:cs="Arial"/>
        </w:rPr>
        <w:t xml:space="preserve">The CTS team also maintain their own dedicated account @LGAculturesport which has </w:t>
      </w:r>
      <w:r w:rsidR="00F6792B">
        <w:rPr>
          <w:rFonts w:eastAsia="Calibri" w:cs="Arial"/>
        </w:rPr>
        <w:t xml:space="preserve">2,441 followers. </w:t>
      </w:r>
      <w:r w:rsidR="00CE165F">
        <w:rPr>
          <w:rFonts w:eastAsia="Calibri" w:cs="Arial"/>
        </w:rPr>
        <w:t xml:space="preserve">In the past 28 days, there have been 15 tweets achieving 24, 000 impressions, </w:t>
      </w:r>
      <w:r w:rsidR="00C775AB">
        <w:rPr>
          <w:rFonts w:eastAsia="Calibri" w:cs="Arial"/>
        </w:rPr>
        <w:t xml:space="preserve">395 profile visits and </w:t>
      </w:r>
      <w:r w:rsidR="0068554A">
        <w:rPr>
          <w:rFonts w:eastAsia="Calibri" w:cs="Arial"/>
        </w:rPr>
        <w:t xml:space="preserve">23 mentions. </w:t>
      </w:r>
      <w:r w:rsidR="00640A15">
        <w:rPr>
          <w:rFonts w:eastAsia="Calibri" w:cs="Arial"/>
        </w:rPr>
        <w:t xml:space="preserve">Top tweets over December/January have been related to the National Leisure Recovery Fund. </w:t>
      </w:r>
      <w:r w:rsidR="00CE165F">
        <w:rPr>
          <w:rFonts w:eastAsia="Calibri" w:cs="Arial"/>
        </w:rPr>
        <w:t xml:space="preserve"> </w:t>
      </w:r>
    </w:p>
    <w:p w14:paraId="13EB2888" w14:textId="01DCB256" w:rsidR="14711B70" w:rsidRDefault="14711B70" w:rsidP="14711B70">
      <w:pPr>
        <w:spacing w:line="257" w:lineRule="auto"/>
        <w:ind w:left="0"/>
        <w:rPr>
          <w:rFonts w:ascii="Calibri" w:eastAsia="Calibri" w:hAnsi="Calibri" w:cs="Calibri"/>
        </w:rPr>
      </w:pPr>
    </w:p>
    <w:p w14:paraId="61B5DD40" w14:textId="0C39D0E1" w:rsidR="3A798E24" w:rsidRPr="00952745" w:rsidRDefault="3A798E24" w:rsidP="08FB0045">
      <w:pPr>
        <w:pStyle w:val="ListParagraph"/>
        <w:numPr>
          <w:ilvl w:val="0"/>
          <w:numId w:val="7"/>
        </w:numPr>
        <w:rPr>
          <w:rFonts w:eastAsiaTheme="minorEastAsia" w:cs="Arial"/>
          <w:b/>
          <w:bCs/>
        </w:rPr>
      </w:pPr>
      <w:r w:rsidRPr="08FB0045">
        <w:rPr>
          <w:rFonts w:eastAsia="Calibri" w:cs="Arial"/>
          <w:b/>
          <w:bCs/>
        </w:rPr>
        <w:t>COVID-hub:</w:t>
      </w:r>
      <w:r w:rsidR="4E377593" w:rsidRPr="08FB0045">
        <w:rPr>
          <w:rFonts w:ascii="Calibri" w:eastAsia="Calibri" w:hAnsi="Calibri" w:cs="Calibri"/>
          <w:b/>
          <w:bCs/>
        </w:rPr>
        <w:t xml:space="preserve"> </w:t>
      </w:r>
      <w:r w:rsidRPr="08FB0045">
        <w:rPr>
          <w:rFonts w:eastAsia="Calibri" w:cs="Arial"/>
        </w:rPr>
        <w:t xml:space="preserve">The LGA’s COVID-19 information hub for councils was set up as a response to the pandemic in early March 2020, collating useful information in one place, </w:t>
      </w:r>
      <w:r w:rsidRPr="08FB0045">
        <w:rPr>
          <w:rFonts w:eastAsia="Calibri" w:cs="Arial"/>
        </w:rPr>
        <w:lastRenderedPageBreak/>
        <w:t xml:space="preserve">divided up by policy area, including of course culture, tourism, leisure and sports. To date, the </w:t>
      </w:r>
      <w:hyperlink r:id="rId24">
        <w:r w:rsidRPr="08FB0045">
          <w:rPr>
            <w:rStyle w:val="Hyperlink"/>
            <w:rFonts w:eastAsia="Calibri" w:cs="Arial"/>
          </w:rPr>
          <w:t>CTS COVID-19 information page</w:t>
        </w:r>
      </w:hyperlink>
      <w:r w:rsidRPr="08FB0045">
        <w:rPr>
          <w:rFonts w:eastAsia="Calibri" w:cs="Arial"/>
        </w:rPr>
        <w:t xml:space="preserve"> has had 14,350</w:t>
      </w:r>
      <w:r w:rsidRPr="08FB0045">
        <w:rPr>
          <w:rFonts w:eastAsia="Arial" w:cs="Arial"/>
        </w:rPr>
        <w:t xml:space="preserve"> </w:t>
      </w:r>
      <w:r w:rsidRPr="08FB0045">
        <w:rPr>
          <w:rFonts w:eastAsia="Calibri" w:cs="Arial"/>
        </w:rPr>
        <w:t>page views.</w:t>
      </w:r>
    </w:p>
    <w:p w14:paraId="2B0C27EC" w14:textId="7F573048" w:rsidR="00952745" w:rsidRPr="00952745" w:rsidRDefault="00952745" w:rsidP="00952745">
      <w:pPr>
        <w:pStyle w:val="ListParagraph"/>
        <w:numPr>
          <w:ilvl w:val="0"/>
          <w:numId w:val="0"/>
        </w:numPr>
        <w:ind w:left="360"/>
        <w:rPr>
          <w:rFonts w:eastAsiaTheme="minorEastAsia" w:cs="Arial"/>
          <w:b/>
          <w:bCs/>
        </w:rPr>
      </w:pPr>
    </w:p>
    <w:p w14:paraId="66A9408A" w14:textId="0EB126DD" w:rsidR="002247C5" w:rsidRDefault="00F01E4C" w:rsidP="00904C9B">
      <w:pPr>
        <w:pStyle w:val="ListParagraph"/>
        <w:numPr>
          <w:ilvl w:val="0"/>
          <w:numId w:val="7"/>
        </w:numPr>
      </w:pPr>
      <w:r w:rsidRPr="002E3151">
        <w:rPr>
          <w:b/>
          <w:bCs/>
        </w:rPr>
        <w:t>Parliamentary committees</w:t>
      </w:r>
      <w:r w:rsidR="0078180C" w:rsidRPr="002E3151">
        <w:t>:</w:t>
      </w:r>
      <w:r w:rsidR="0078180C">
        <w:t xml:space="preserve"> </w:t>
      </w:r>
      <w:r w:rsidR="00E54DFF">
        <w:t xml:space="preserve">the LGA uses </w:t>
      </w:r>
      <w:r w:rsidR="0086574D">
        <w:t xml:space="preserve">these </w:t>
      </w:r>
      <w:r w:rsidR="00E54DFF">
        <w:t>to influence parliamentary thinking and build cross-party support. We do this by providing written evidence and appearing before their hearings as this helps inform the Committee’s thinking and shape their recommendations.</w:t>
      </w:r>
      <w:r w:rsidR="0030053F">
        <w:t xml:space="preserve"> In the last year we </w:t>
      </w:r>
      <w:r w:rsidR="004F1EF1">
        <w:t xml:space="preserve">submitted evidence to the </w:t>
      </w:r>
      <w:hyperlink r:id="rId25">
        <w:r w:rsidR="004F1EF1" w:rsidRPr="14711B70">
          <w:rPr>
            <w:rStyle w:val="Hyperlink"/>
          </w:rPr>
          <w:t>Digital, Culture, Media and Sport Committee inquiry on sport in our communities</w:t>
        </w:r>
      </w:hyperlink>
      <w:r w:rsidR="004F1EF1">
        <w:t xml:space="preserve">. We are waiting for the Committee to finalise their report and publish it. </w:t>
      </w:r>
      <w:r w:rsidR="00351DF2">
        <w:t>T</w:t>
      </w:r>
      <w:r w:rsidR="004F1EF1">
        <w:t xml:space="preserve">his will </w:t>
      </w:r>
      <w:r w:rsidR="00351DF2">
        <w:t>provide</w:t>
      </w:r>
      <w:r w:rsidR="004F1EF1">
        <w:t xml:space="preserve"> an opportunity for us to respond and reinforce our messages</w:t>
      </w:r>
      <w:r w:rsidR="00C26BF1">
        <w:t xml:space="preserve"> around investment in ag</w:t>
      </w:r>
      <w:r w:rsidR="00430242">
        <w:t>eing facilities and rebuilding the health of the nation.</w:t>
      </w:r>
      <w:r w:rsidR="002247C5">
        <w:t xml:space="preserve"> </w:t>
      </w:r>
    </w:p>
    <w:p w14:paraId="1404FCD1" w14:textId="77777777" w:rsidR="00904C9B" w:rsidRDefault="00904C9B" w:rsidP="00904C9B">
      <w:pPr>
        <w:pStyle w:val="ListParagraph"/>
        <w:numPr>
          <w:ilvl w:val="0"/>
          <w:numId w:val="0"/>
        </w:numPr>
        <w:ind w:left="720"/>
      </w:pPr>
    </w:p>
    <w:p w14:paraId="1D4418F4" w14:textId="5F37C20E" w:rsidR="00904C9B" w:rsidRDefault="004F1EF1" w:rsidP="00904C9B">
      <w:pPr>
        <w:pStyle w:val="ListParagraph"/>
        <w:numPr>
          <w:ilvl w:val="0"/>
          <w:numId w:val="7"/>
        </w:numPr>
      </w:pPr>
      <w:r>
        <w:t xml:space="preserve">We </w:t>
      </w:r>
      <w:r w:rsidR="00430242">
        <w:t xml:space="preserve">also </w:t>
      </w:r>
      <w:r>
        <w:t xml:space="preserve">submitted evidence to the DCMS Committee inquiry on the impact of coronavirus on the DMCS sector. </w:t>
      </w:r>
      <w:hyperlink r:id="rId26">
        <w:r w:rsidRPr="14711B70">
          <w:rPr>
            <w:rStyle w:val="Hyperlink"/>
          </w:rPr>
          <w:t>In the Committee’ final report</w:t>
        </w:r>
      </w:hyperlink>
      <w:r>
        <w:t xml:space="preserve">, it was positive to see them recommend that DCMS’s Sport Working Group must work with local councils to ensure necessary funding is in place to preserve leisure centre facilities. </w:t>
      </w:r>
    </w:p>
    <w:p w14:paraId="587E094E" w14:textId="77777777" w:rsidR="00904C9B" w:rsidRPr="00904C9B" w:rsidRDefault="00904C9B" w:rsidP="00904C9B">
      <w:pPr>
        <w:pStyle w:val="ListParagraph"/>
        <w:numPr>
          <w:ilvl w:val="0"/>
          <w:numId w:val="0"/>
        </w:numPr>
        <w:ind w:left="720"/>
        <w:rPr>
          <w:rFonts w:cs="Arial"/>
        </w:rPr>
      </w:pPr>
    </w:p>
    <w:p w14:paraId="1511FB53" w14:textId="7B868CFF" w:rsidR="008F5F04" w:rsidRPr="005773BF" w:rsidRDefault="004F1EF1" w:rsidP="005773BF">
      <w:pPr>
        <w:pStyle w:val="ListParagraph"/>
        <w:numPr>
          <w:ilvl w:val="0"/>
          <w:numId w:val="7"/>
        </w:numPr>
      </w:pPr>
      <w:r w:rsidRPr="27BEEF10">
        <w:rPr>
          <w:rFonts w:cs="Arial"/>
        </w:rPr>
        <w:t>In December</w:t>
      </w:r>
      <w:r w:rsidR="00904C9B" w:rsidRPr="27BEEF10">
        <w:rPr>
          <w:rFonts w:cs="Arial"/>
        </w:rPr>
        <w:t xml:space="preserve"> the</w:t>
      </w:r>
      <w:r w:rsidRPr="27BEEF10">
        <w:rPr>
          <w:rFonts w:cs="Arial"/>
        </w:rPr>
        <w:t xml:space="preserve"> Board chair Cllr Gerald Vernon-Jackson appeared before the  </w:t>
      </w:r>
      <w:hyperlink r:id="rId27">
        <w:r w:rsidRPr="27BEEF10">
          <w:rPr>
            <w:rStyle w:val="Hyperlink"/>
            <w:rFonts w:cs="Arial"/>
          </w:rPr>
          <w:t>House of Lords Committee on the National Plan for Sport and Recreation</w:t>
        </w:r>
      </w:hyperlink>
      <w:r w:rsidRPr="27BEEF10">
        <w:rPr>
          <w:rFonts w:cs="Arial"/>
        </w:rPr>
        <w:t xml:space="preserve">. </w:t>
      </w:r>
      <w:r w:rsidRPr="004F01A7">
        <w:rPr>
          <w:rFonts w:cs="Arial"/>
        </w:rPr>
        <w:t>To deliver the Government’s priorities of reducing obesity and tackling physical inactivity, Cllr Vernon-Jackson called on the Committee to recommend that the Department for Digital, Culture, Media and Sport establish a strategic partnership with local government. We will be following up Cllr Vernon-Jackson’s evidence with a formal written memorandum as we help shape the inquiries thinking.</w:t>
      </w:r>
    </w:p>
    <w:p w14:paraId="73DC05A6" w14:textId="77777777" w:rsidR="005773BF" w:rsidRDefault="005773BF" w:rsidP="005773BF">
      <w:pPr>
        <w:pStyle w:val="ListParagraph"/>
        <w:numPr>
          <w:ilvl w:val="0"/>
          <w:numId w:val="0"/>
        </w:numPr>
        <w:ind w:left="720"/>
      </w:pPr>
    </w:p>
    <w:p w14:paraId="5FD1D6C1" w14:textId="1547CFF0" w:rsidR="00EC4277" w:rsidRPr="00EC4277" w:rsidRDefault="008F5F04" w:rsidP="00EC4277">
      <w:pPr>
        <w:pStyle w:val="ListParagraph"/>
        <w:numPr>
          <w:ilvl w:val="0"/>
          <w:numId w:val="7"/>
        </w:numPr>
        <w:rPr>
          <w:b/>
          <w:bCs/>
        </w:rPr>
      </w:pPr>
      <w:r w:rsidRPr="002E3151">
        <w:rPr>
          <w:b/>
          <w:bCs/>
        </w:rPr>
        <w:t>Parliamentary debates:</w:t>
      </w:r>
      <w:r w:rsidRPr="27BEEF10">
        <w:rPr>
          <w:b/>
          <w:bCs/>
        </w:rPr>
        <w:t xml:space="preserve"> </w:t>
      </w:r>
      <w:r>
        <w:t>Another important channel for our messaging is parliamentary debates and questions in both the House of Commons and House of Lords. These are opportunities for us to work with MPs and Peers to ensure our points are on the official Hansard record and the Government respond officially to most of the activity in Parliament.</w:t>
      </w:r>
      <w:r w:rsidR="5D7B17C5">
        <w:t xml:space="preserve"> </w:t>
      </w:r>
      <w:r>
        <w:t xml:space="preserve">We work with our network of parliamentary supporters, including our Vice-Presidents, to brief them on key local government issues so that they can raise points for us (a report summarising our work in Parliament is available on our website).  </w:t>
      </w:r>
    </w:p>
    <w:p w14:paraId="00A5336D" w14:textId="77777777" w:rsidR="00EC4277" w:rsidRPr="00EC4277" w:rsidRDefault="00EC4277" w:rsidP="00EC4277">
      <w:pPr>
        <w:pStyle w:val="ListParagraph"/>
        <w:numPr>
          <w:ilvl w:val="0"/>
          <w:numId w:val="0"/>
        </w:numPr>
        <w:ind w:left="360"/>
        <w:rPr>
          <w:b/>
          <w:bCs/>
        </w:rPr>
      </w:pPr>
    </w:p>
    <w:p w14:paraId="1ACFB026" w14:textId="59031675" w:rsidR="008F5F04" w:rsidRPr="00EC4277" w:rsidRDefault="008F5F04" w:rsidP="00EC4277">
      <w:pPr>
        <w:pStyle w:val="ListParagraph"/>
        <w:numPr>
          <w:ilvl w:val="0"/>
          <w:numId w:val="7"/>
        </w:numPr>
        <w:rPr>
          <w:b/>
          <w:bCs/>
        </w:rPr>
      </w:pPr>
      <w:r>
        <w:t>Recent examples include:</w:t>
      </w:r>
    </w:p>
    <w:p w14:paraId="2CA5623F" w14:textId="49AC1770" w:rsidR="008F5F04" w:rsidRDefault="008F5F04" w:rsidP="27BEEF10">
      <w:pPr>
        <w:pStyle w:val="ListParagraph"/>
        <w:numPr>
          <w:ilvl w:val="0"/>
          <w:numId w:val="21"/>
        </w:numPr>
        <w:rPr>
          <w:rFonts w:asciiTheme="minorHAnsi" w:eastAsiaTheme="minorEastAsia" w:hAnsiTheme="minorHAnsi"/>
        </w:rPr>
      </w:pPr>
      <w:r>
        <w:t xml:space="preserve">Briefed Steve Double (Conservative, St Austell and Newquay) ahead of his </w:t>
      </w:r>
      <w:hyperlink r:id="rId28" w:history="1">
        <w:r w:rsidRPr="27BEEF10">
          <w:rPr>
            <w:rStyle w:val="Hyperlink"/>
          </w:rPr>
          <w:t>debate on domestic tourism</w:t>
        </w:r>
      </w:hyperlink>
      <w:r>
        <w:t xml:space="preserve">. In the debate, </w:t>
      </w:r>
      <w:r w:rsidR="005D3753">
        <w:t xml:space="preserve">Mr </w:t>
      </w:r>
      <w:r>
        <w:t xml:space="preserve">Double called on the Government to provide further funding for the tourism industry. Responding, the Minister, Nigel Huddleston MP, pointed to the VAT cut and highlighted several campaigns the Government had run to encourage domestic tourism over the summer. </w:t>
      </w:r>
    </w:p>
    <w:p w14:paraId="5FB6C674" w14:textId="77777777" w:rsidR="008F5F04" w:rsidRDefault="008F5F04" w:rsidP="008F5F04">
      <w:pPr>
        <w:pStyle w:val="ListParagraph"/>
        <w:numPr>
          <w:ilvl w:val="0"/>
          <w:numId w:val="0"/>
        </w:numPr>
        <w:ind w:left="360"/>
      </w:pPr>
    </w:p>
    <w:p w14:paraId="01E8397E" w14:textId="6F24E917" w:rsidR="008F5F04" w:rsidRDefault="008F5F04" w:rsidP="008F5F04">
      <w:pPr>
        <w:pStyle w:val="ListParagraph"/>
        <w:numPr>
          <w:ilvl w:val="0"/>
          <w:numId w:val="20"/>
        </w:numPr>
      </w:pPr>
      <w:r>
        <w:t xml:space="preserve">We </w:t>
      </w:r>
      <w:hyperlink r:id="rId29" w:history="1">
        <w:r w:rsidRPr="27BEEF10">
          <w:rPr>
            <w:rStyle w:val="Hyperlink"/>
          </w:rPr>
          <w:t>briefed MPs ahead of a Westminster Hall debate on COVID-19 restrictions on gyms and sport</w:t>
        </w:r>
      </w:hyperlink>
      <w:r>
        <w:t xml:space="preserve">. In the debate, </w:t>
      </w:r>
      <w:hyperlink r:id="rId30" w:history="1">
        <w:r w:rsidRPr="27BEEF10">
          <w:rPr>
            <w:rStyle w:val="Hyperlink"/>
          </w:rPr>
          <w:t xml:space="preserve">MPs </w:t>
        </w:r>
        <w:proofErr w:type="spellStart"/>
        <w:r w:rsidRPr="27BEEF10">
          <w:rPr>
            <w:rStyle w:val="Hyperlink"/>
          </w:rPr>
          <w:t>recongised</w:t>
        </w:r>
        <w:proofErr w:type="spellEnd"/>
        <w:r w:rsidRPr="27BEEF10">
          <w:rPr>
            <w:rStyle w:val="Hyperlink"/>
          </w:rPr>
          <w:t xml:space="preserve"> the importance of gyms and leisure centres on mental and physical health</w:t>
        </w:r>
      </w:hyperlink>
      <w:r>
        <w:t xml:space="preserve">. LGA Vice-President Catherine </w:t>
      </w:r>
      <w:proofErr w:type="spellStart"/>
      <w:r>
        <w:t>Mc</w:t>
      </w:r>
      <w:r w:rsidR="00613E0E">
        <w:t>K</w:t>
      </w:r>
      <w:r>
        <w:t>innell</w:t>
      </w:r>
      <w:proofErr w:type="spellEnd"/>
      <w:r>
        <w:t xml:space="preserve"> MP (Labour, Newcastle Upon Tyne North) highlighted that while the £100 million for </w:t>
      </w:r>
      <w:r>
        <w:lastRenderedPageBreak/>
        <w:t xml:space="preserve">leisure centres is welcome, there are questions around whether councils will have the freedom to provide help where it is needed most. </w:t>
      </w:r>
    </w:p>
    <w:p w14:paraId="44F25916" w14:textId="77777777" w:rsidR="008F5F04" w:rsidRDefault="008F5F04" w:rsidP="008F5F04">
      <w:pPr>
        <w:pStyle w:val="ListParagraph"/>
        <w:numPr>
          <w:ilvl w:val="0"/>
          <w:numId w:val="0"/>
        </w:numPr>
        <w:ind w:left="360"/>
      </w:pPr>
    </w:p>
    <w:p w14:paraId="20507152" w14:textId="77777777" w:rsidR="008F5F04" w:rsidRDefault="007A29F0" w:rsidP="008F5F04">
      <w:pPr>
        <w:pStyle w:val="ListParagraph"/>
        <w:numPr>
          <w:ilvl w:val="0"/>
          <w:numId w:val="20"/>
        </w:numPr>
      </w:pPr>
      <w:hyperlink r:id="rId31" w:history="1">
        <w:r w:rsidR="008F5F04">
          <w:rPr>
            <w:rStyle w:val="Hyperlink"/>
          </w:rPr>
          <w:t>Briefed MPs ahead of a debate on spending of DCMS on support measures for the DCMS sectors during and after the COVID-19 pandemic</w:t>
        </w:r>
      </w:hyperlink>
      <w:r w:rsidR="008F5F04">
        <w:t xml:space="preserve">. In the debate, DCMS Select Committee member Damian Hinds MP (Conservative, East Hampshire) highlighted the work of his council supporting local cultural and sporting assets, including </w:t>
      </w:r>
      <w:proofErr w:type="spellStart"/>
      <w:r w:rsidR="008F5F04">
        <w:t>Grayshott</w:t>
      </w:r>
      <w:proofErr w:type="spellEnd"/>
      <w:r w:rsidR="008F5F04">
        <w:t xml:space="preserve"> Concerts, the Phoenix theatre and Petersfield rugby club.</w:t>
      </w:r>
    </w:p>
    <w:p w14:paraId="4918167A" w14:textId="77777777" w:rsidR="008F5F04" w:rsidRDefault="008F5F04" w:rsidP="008F5F04">
      <w:pPr>
        <w:pStyle w:val="ListParagraph"/>
        <w:numPr>
          <w:ilvl w:val="0"/>
          <w:numId w:val="0"/>
        </w:numPr>
        <w:ind w:left="360"/>
      </w:pPr>
    </w:p>
    <w:p w14:paraId="3C232F4C" w14:textId="760EF8FC" w:rsidR="008F5F04" w:rsidRDefault="008F5F04" w:rsidP="008F5F04">
      <w:pPr>
        <w:pStyle w:val="ListParagraph"/>
        <w:numPr>
          <w:ilvl w:val="0"/>
          <w:numId w:val="20"/>
        </w:numPr>
      </w:pPr>
      <w:r>
        <w:t xml:space="preserve">We briefed ahead of a House of Commons debate on the contribution of theatres, live music venues and other cultural attractions to the local economy. LGA Vice-President, Andrew </w:t>
      </w:r>
      <w:proofErr w:type="spellStart"/>
      <w:r>
        <w:t>Lewer</w:t>
      </w:r>
      <w:proofErr w:type="spellEnd"/>
      <w:r>
        <w:t xml:space="preserve"> MP (Conservative, Northampton South) </w:t>
      </w:r>
      <w:hyperlink r:id="rId32" w:anchor="contribution-7368C157-C959-4A77-BC4D-87CB81591444" w:history="1">
        <w:r>
          <w:rPr>
            <w:rStyle w:val="Hyperlink"/>
          </w:rPr>
          <w:t>quoted our briefing and called on the Government to “adopt a place-based approach to recovery</w:t>
        </w:r>
      </w:hyperlink>
      <w:r>
        <w:t xml:space="preserve"> by ensuring that councils are at the table for discussions”. </w:t>
      </w:r>
      <w:r w:rsidR="00DC6A84">
        <w:t xml:space="preserve">Mr </w:t>
      </w:r>
      <w:proofErr w:type="spellStart"/>
      <w:r w:rsidR="00DC6A84">
        <w:t>Lewer</w:t>
      </w:r>
      <w:proofErr w:type="spellEnd"/>
      <w:r>
        <w:t xml:space="preserve"> added that councils are one of the biggest investors in cultural activity, spending around £1.1 billion a year, so they should be part of future discussions.</w:t>
      </w:r>
    </w:p>
    <w:p w14:paraId="2CDA3C72" w14:textId="77777777" w:rsidR="008F5F04" w:rsidRDefault="008F5F04" w:rsidP="00C1273D">
      <w:pPr>
        <w:pStyle w:val="ListParagraph"/>
        <w:numPr>
          <w:ilvl w:val="0"/>
          <w:numId w:val="0"/>
        </w:numPr>
        <w:ind w:left="360"/>
      </w:pPr>
    </w:p>
    <w:p w14:paraId="7BFF2D5B" w14:textId="61851E4D" w:rsidR="008F5F04" w:rsidRPr="005C4C2D" w:rsidRDefault="008F5F04" w:rsidP="00B8028E">
      <w:pPr>
        <w:pStyle w:val="ListParagraph"/>
        <w:numPr>
          <w:ilvl w:val="0"/>
          <w:numId w:val="20"/>
        </w:numPr>
        <w:rPr>
          <w:rFonts w:eastAsia="Times New Roman" w:cs="Arial"/>
          <w:b/>
          <w:bCs/>
          <w:sz w:val="24"/>
          <w:szCs w:val="24"/>
        </w:rPr>
      </w:pPr>
      <w:r>
        <w:t xml:space="preserve">We have also briefed Baroness Morgan of Cotes, the former Secretary of State, as she has been raising points around the resumption of sporting facilities and fixtures.  Since then Baroness Morgan has held a debate on leisure facilities and </w:t>
      </w:r>
      <w:r w:rsidRPr="00B8028E">
        <w:rPr>
          <w:rFonts w:eastAsia="Times New Roman" w:cs="Arial"/>
          <w:lang w:eastAsia="en-GB"/>
        </w:rPr>
        <w:t>LGA Vice-President Baroness Grey-</w:t>
      </w:r>
      <w:proofErr w:type="spellStart"/>
      <w:r w:rsidRPr="00B8028E">
        <w:rPr>
          <w:rFonts w:eastAsia="Times New Roman" w:cs="Arial"/>
          <w:lang w:eastAsia="en-GB"/>
        </w:rPr>
        <w:t>Thomspon</w:t>
      </w:r>
      <w:proofErr w:type="spellEnd"/>
      <w:r w:rsidRPr="00B8028E">
        <w:rPr>
          <w:rFonts w:eastAsia="Times New Roman" w:cs="Arial"/>
          <w:lang w:eastAsia="en-GB"/>
        </w:rPr>
        <w:t xml:space="preserve"> (Crossbench) asked what provisions the Government made for </w:t>
      </w:r>
      <w:proofErr w:type="gramStart"/>
      <w:r w:rsidRPr="00B8028E">
        <w:rPr>
          <w:rFonts w:eastAsia="Times New Roman" w:cs="Arial"/>
          <w:lang w:eastAsia="en-GB"/>
        </w:rPr>
        <w:t>opening up</w:t>
      </w:r>
      <w:proofErr w:type="gramEnd"/>
      <w:r w:rsidRPr="00B8028E">
        <w:rPr>
          <w:rFonts w:eastAsia="Times New Roman" w:cs="Arial"/>
          <w:lang w:eastAsia="en-GB"/>
        </w:rPr>
        <w:t xml:space="preserve"> leisure facilities. In response the Minister, Baroness </w:t>
      </w:r>
      <w:proofErr w:type="spellStart"/>
      <w:r w:rsidRPr="00B8028E">
        <w:rPr>
          <w:rFonts w:eastAsia="Times New Roman" w:cs="Arial"/>
          <w:lang w:eastAsia="en-GB"/>
        </w:rPr>
        <w:t>Barran</w:t>
      </w:r>
      <w:proofErr w:type="spellEnd"/>
      <w:r w:rsidRPr="00B8028E">
        <w:rPr>
          <w:rFonts w:eastAsia="Times New Roman" w:cs="Arial"/>
          <w:lang w:eastAsia="en-GB"/>
        </w:rPr>
        <w:t xml:space="preserve">, said she is “constantly in conversation with other parts of the sport and leisure sector” and highlighted the £100 million support package for local authority leisure centres. </w:t>
      </w:r>
    </w:p>
    <w:p w14:paraId="4AE85F64" w14:textId="77777777" w:rsidR="005C4C2D" w:rsidRPr="005C4C2D" w:rsidRDefault="005C4C2D" w:rsidP="005C4C2D">
      <w:pPr>
        <w:pStyle w:val="ListParagraph"/>
        <w:numPr>
          <w:ilvl w:val="0"/>
          <w:numId w:val="0"/>
        </w:numPr>
        <w:ind w:left="720"/>
        <w:rPr>
          <w:rFonts w:eastAsia="Times New Roman" w:cs="Arial"/>
          <w:b/>
          <w:bCs/>
          <w:sz w:val="24"/>
          <w:szCs w:val="24"/>
        </w:rPr>
      </w:pPr>
    </w:p>
    <w:p w14:paraId="4A8DBBB5" w14:textId="67026BA8" w:rsidR="005C4C2D" w:rsidRPr="000F06A6" w:rsidRDefault="002E3151" w:rsidP="005C4C2D">
      <w:pPr>
        <w:pStyle w:val="ListParagraph"/>
        <w:numPr>
          <w:ilvl w:val="0"/>
          <w:numId w:val="7"/>
        </w:numPr>
        <w:rPr>
          <w:b/>
          <w:bCs/>
          <w:i/>
          <w:iCs/>
        </w:rPr>
      </w:pPr>
      <w:r w:rsidRPr="002E3151">
        <w:rPr>
          <w:rFonts w:eastAsia="Times New Roman" w:cs="Arial"/>
          <w:b/>
          <w:bCs/>
          <w:sz w:val="24"/>
          <w:szCs w:val="24"/>
        </w:rPr>
        <w:t>Parliamentary questions</w:t>
      </w:r>
      <w:r w:rsidRPr="002E3151">
        <w:rPr>
          <w:b/>
          <w:bCs/>
          <w:i/>
          <w:iCs/>
        </w:rPr>
        <w:t>:</w:t>
      </w:r>
      <w:r w:rsidRPr="002E3151">
        <w:rPr>
          <w:b/>
          <w:bCs/>
        </w:rPr>
        <w:t xml:space="preserve">  </w:t>
      </w:r>
      <w:r w:rsidRPr="00374B66">
        <w:t>We work with</w:t>
      </w:r>
      <w:r>
        <w:rPr>
          <w:b/>
          <w:bCs/>
        </w:rPr>
        <w:t xml:space="preserve"> </w:t>
      </w:r>
      <w:r w:rsidR="00640A15" w:rsidRPr="00640A15">
        <w:t>parliamentarians</w:t>
      </w:r>
      <w:r w:rsidR="00D70E45">
        <w:t xml:space="preserve"> to ask questions</w:t>
      </w:r>
      <w:r w:rsidR="00BB04F4">
        <w:t xml:space="preserve"> in both Houses related to LGA lobbying issues. </w:t>
      </w:r>
      <w:r w:rsidR="00F92BE9">
        <w:t xml:space="preserve">During 2020 this has included </w:t>
      </w:r>
      <w:r w:rsidR="00C326B3">
        <w:t xml:space="preserve">7 </w:t>
      </w:r>
      <w:r w:rsidR="00F92BE9">
        <w:t xml:space="preserve">questions </w:t>
      </w:r>
      <w:r w:rsidR="00C326B3">
        <w:t xml:space="preserve">covering: libraries, support for leisure centres, parks and green spaces and their role in tackling obesity, and membership of the taskforce on Recreation and Leisure. </w:t>
      </w:r>
      <w:r w:rsidR="002F3C0B">
        <w:t>These were asked in June and September 2020 by Lord Porter of Spalding and Baroness Eaton</w:t>
      </w:r>
      <w:r w:rsidR="004F5757">
        <w:t>.</w:t>
      </w:r>
    </w:p>
    <w:p w14:paraId="041CB458" w14:textId="6389E562" w:rsidR="000F06A6" w:rsidRPr="000F06A6" w:rsidRDefault="000F06A6" w:rsidP="000F06A6">
      <w:pPr>
        <w:pStyle w:val="ListParagraph"/>
        <w:numPr>
          <w:ilvl w:val="0"/>
          <w:numId w:val="0"/>
        </w:numPr>
        <w:ind w:left="360"/>
        <w:rPr>
          <w:b/>
          <w:bCs/>
          <w:i/>
          <w:iCs/>
        </w:rPr>
      </w:pPr>
    </w:p>
    <w:p w14:paraId="0A210FF2" w14:textId="6C614D3B" w:rsidR="00CB182C" w:rsidRPr="00CB182C" w:rsidRDefault="000F06A6" w:rsidP="00CB182C">
      <w:pPr>
        <w:pStyle w:val="ListParagraph"/>
        <w:numPr>
          <w:ilvl w:val="0"/>
          <w:numId w:val="7"/>
        </w:numPr>
        <w:rPr>
          <w:b/>
          <w:bCs/>
        </w:rPr>
      </w:pPr>
      <w:r w:rsidRPr="00DF2187">
        <w:rPr>
          <w:b/>
          <w:bCs/>
        </w:rPr>
        <w:t>Letters to Secretaries of State</w:t>
      </w:r>
      <w:r w:rsidR="00DF2187" w:rsidRPr="00DF2187">
        <w:rPr>
          <w:b/>
          <w:bCs/>
        </w:rPr>
        <w:t xml:space="preserve"> and Ministers:</w:t>
      </w:r>
      <w:r w:rsidR="00DF2187">
        <w:rPr>
          <w:b/>
          <w:bCs/>
        </w:rPr>
        <w:t xml:space="preserve"> </w:t>
      </w:r>
      <w:r w:rsidR="00DF2187">
        <w:t xml:space="preserve">We have supported the Board to write to </w:t>
      </w:r>
      <w:r w:rsidR="0093095E">
        <w:t xml:space="preserve">Ministers at DCMS and MHCLG </w:t>
      </w:r>
      <w:r w:rsidR="007456C6">
        <w:t>in support of economic recovery proposals</w:t>
      </w:r>
      <w:r w:rsidR="00CB182C">
        <w:t xml:space="preserve"> and to outline issues facing the sector, including:</w:t>
      </w:r>
    </w:p>
    <w:p w14:paraId="3FEE635F" w14:textId="5881507A" w:rsidR="00DC4F4A" w:rsidRDefault="00DC4F4A" w:rsidP="00CB182C">
      <w:pPr>
        <w:pStyle w:val="ListParagraph"/>
        <w:numPr>
          <w:ilvl w:val="1"/>
          <w:numId w:val="7"/>
        </w:numPr>
      </w:pPr>
      <w:r>
        <w:t xml:space="preserve">Letter from Cllr Gerald Vernon-Jackson to Rt Hon Oliver Dowden MP </w:t>
      </w:r>
      <w:r w:rsidR="00C547C6">
        <w:t>on Future Survival of Leisure Services – 14 April 2020</w:t>
      </w:r>
    </w:p>
    <w:p w14:paraId="4CE26A73" w14:textId="77777777" w:rsidR="00144E85" w:rsidRDefault="00273F11" w:rsidP="00CB182C">
      <w:pPr>
        <w:pStyle w:val="ListParagraph"/>
        <w:numPr>
          <w:ilvl w:val="1"/>
          <w:numId w:val="7"/>
        </w:numPr>
      </w:pPr>
      <w:r>
        <w:t xml:space="preserve">Letter to from Cllr Gerald Vernon-Jackson to Rt Hon Oliver Dowden MP on </w:t>
      </w:r>
      <w:r w:rsidR="00192953">
        <w:t>Recreation and Leisure</w:t>
      </w:r>
      <w:r w:rsidR="00F245F0">
        <w:t xml:space="preserve"> Taskforce </w:t>
      </w:r>
      <w:r w:rsidR="00192953">
        <w:t>– 14 May 2020</w:t>
      </w:r>
    </w:p>
    <w:p w14:paraId="73F942F1" w14:textId="5A6354B2" w:rsidR="00273F11" w:rsidRDefault="00144E85" w:rsidP="00CB182C">
      <w:pPr>
        <w:pStyle w:val="ListParagraph"/>
        <w:numPr>
          <w:ilvl w:val="1"/>
          <w:numId w:val="7"/>
        </w:numPr>
      </w:pPr>
      <w:r>
        <w:t xml:space="preserve">Letter from Cllr Gerald Vernon-Jackson to </w:t>
      </w:r>
      <w:r w:rsidR="009725B8">
        <w:t xml:space="preserve">Rt Hon Caroline </w:t>
      </w:r>
      <w:proofErr w:type="spellStart"/>
      <w:r w:rsidR="009725B8">
        <w:t>Dinenage</w:t>
      </w:r>
      <w:proofErr w:type="spellEnd"/>
      <w:r w:rsidR="009725B8">
        <w:t xml:space="preserve"> MP on </w:t>
      </w:r>
      <w:r w:rsidR="00FE1040">
        <w:t>data collection on the impact of Covid-19 on DCMS sectors – 1 June 2020</w:t>
      </w:r>
      <w:r w:rsidR="00F245F0">
        <w:t xml:space="preserve"> </w:t>
      </w:r>
    </w:p>
    <w:p w14:paraId="28DAD2E9" w14:textId="12DCE949" w:rsidR="00E8798E" w:rsidRDefault="00E8798E" w:rsidP="00CB182C">
      <w:pPr>
        <w:pStyle w:val="ListParagraph"/>
        <w:numPr>
          <w:ilvl w:val="1"/>
          <w:numId w:val="7"/>
        </w:numPr>
      </w:pPr>
      <w:r w:rsidRPr="00E8798E">
        <w:lastRenderedPageBreak/>
        <w:t xml:space="preserve">Letter from Cllr Gerald Vernon-Jackson to Rt Hon Oliver Dowden MP on </w:t>
      </w:r>
      <w:r w:rsidR="00923D72">
        <w:t xml:space="preserve">recovery plan for the </w:t>
      </w:r>
      <w:r w:rsidR="0047351A">
        <w:t>culture and tourism sectors</w:t>
      </w:r>
      <w:r w:rsidR="00B16930">
        <w:t xml:space="preserve"> – 1 June 2020</w:t>
      </w:r>
    </w:p>
    <w:p w14:paraId="09487916" w14:textId="1919D561" w:rsidR="001A35DE" w:rsidRPr="00E8798E" w:rsidRDefault="001A35DE" w:rsidP="00CB182C">
      <w:pPr>
        <w:pStyle w:val="ListParagraph"/>
        <w:numPr>
          <w:ilvl w:val="1"/>
          <w:numId w:val="7"/>
        </w:numPr>
      </w:pPr>
      <w:r>
        <w:t>Letter from Cllr James Jamieson</w:t>
      </w:r>
      <w:r w:rsidR="008D03FA">
        <w:t xml:space="preserve">, National Trust and HLF to Prime Minister on future funding of parks </w:t>
      </w:r>
      <w:r w:rsidR="007A1C92">
        <w:t>–</w:t>
      </w:r>
      <w:r w:rsidR="008D03FA">
        <w:t xml:space="preserve"> </w:t>
      </w:r>
      <w:r w:rsidR="007A1C92">
        <w:t>16 June 2020</w:t>
      </w:r>
    </w:p>
    <w:p w14:paraId="037DBF50" w14:textId="182043EE" w:rsidR="00CB182C" w:rsidRPr="00E8798E" w:rsidRDefault="007A29F0" w:rsidP="00CB182C">
      <w:pPr>
        <w:pStyle w:val="ListParagraph"/>
        <w:numPr>
          <w:ilvl w:val="1"/>
          <w:numId w:val="7"/>
        </w:numPr>
      </w:pPr>
      <w:hyperlink r:id="rId33" w:history="1">
        <w:r w:rsidR="004F5E32" w:rsidRPr="00E8798E">
          <w:rPr>
            <w:rStyle w:val="Hyperlink"/>
            <w:rFonts w:cs="Arial"/>
            <w:color w:val="00334D"/>
            <w:shd w:val="clear" w:color="auto" w:fill="FFFFFF"/>
          </w:rPr>
          <w:t>Letter from Cllr Gerald Vernon-Jackson to Rt Hon Oliver Dowden MP on Future survival of leisure services - 10 July 2020</w:t>
        </w:r>
      </w:hyperlink>
    </w:p>
    <w:p w14:paraId="5581581B" w14:textId="4BBB9A51" w:rsidR="004F5E32" w:rsidRDefault="00737484" w:rsidP="00CB182C">
      <w:pPr>
        <w:pStyle w:val="ListParagraph"/>
        <w:numPr>
          <w:ilvl w:val="1"/>
          <w:numId w:val="7"/>
        </w:numPr>
      </w:pPr>
      <w:r w:rsidRPr="00DD67CE">
        <w:t xml:space="preserve">Letter from Cllr James Jamieson to </w:t>
      </w:r>
      <w:r w:rsidR="00482968" w:rsidRPr="00DD67CE">
        <w:t xml:space="preserve">Rt Hon Oliver Dowden MP on Cultural Recovery Taskforce </w:t>
      </w:r>
      <w:r w:rsidR="00DD67CE" w:rsidRPr="00DD67CE">
        <w:t>– 24 July 2020</w:t>
      </w:r>
    </w:p>
    <w:p w14:paraId="771BE94E" w14:textId="4C3E457C" w:rsidR="00BE2450" w:rsidRDefault="00BE2450" w:rsidP="00CB182C">
      <w:pPr>
        <w:pStyle w:val="ListParagraph"/>
        <w:numPr>
          <w:ilvl w:val="1"/>
          <w:numId w:val="7"/>
        </w:numPr>
      </w:pPr>
      <w:r>
        <w:t>Letter</w:t>
      </w:r>
      <w:r w:rsidR="00913CE1">
        <w:t xml:space="preserve"> from Physical Activity Sector</w:t>
      </w:r>
      <w:r>
        <w:t xml:space="preserve"> to Prime Minister on </w:t>
      </w:r>
      <w:r w:rsidR="00B73C11">
        <w:t xml:space="preserve">sector renewal </w:t>
      </w:r>
      <w:r w:rsidR="00BC43E3">
        <w:t>–</w:t>
      </w:r>
      <w:r w:rsidR="00B73C11">
        <w:t xml:space="preserve"> </w:t>
      </w:r>
      <w:r w:rsidR="00BC43E3">
        <w:t>21 September 2020</w:t>
      </w:r>
      <w:r w:rsidR="008C1C7E">
        <w:t>.</w:t>
      </w:r>
    </w:p>
    <w:p w14:paraId="1D290258" w14:textId="77777777" w:rsidR="0084627B" w:rsidRDefault="0084627B" w:rsidP="0084627B">
      <w:pPr>
        <w:pStyle w:val="ListParagraph"/>
        <w:numPr>
          <w:ilvl w:val="0"/>
          <w:numId w:val="0"/>
        </w:numPr>
        <w:ind w:left="792"/>
      </w:pPr>
    </w:p>
    <w:p w14:paraId="15F69CF8" w14:textId="08159623" w:rsidR="00BC43E3" w:rsidRPr="007E38A8" w:rsidRDefault="0084627B" w:rsidP="0084627B">
      <w:pPr>
        <w:pStyle w:val="ListParagraph"/>
        <w:numPr>
          <w:ilvl w:val="0"/>
          <w:numId w:val="7"/>
        </w:numPr>
        <w:rPr>
          <w:b/>
          <w:bCs/>
        </w:rPr>
      </w:pPr>
      <w:r w:rsidRPr="00354B42">
        <w:rPr>
          <w:b/>
          <w:bCs/>
        </w:rPr>
        <w:t>C</w:t>
      </w:r>
      <w:r w:rsidR="00354B42" w:rsidRPr="00354B42">
        <w:rPr>
          <w:b/>
          <w:bCs/>
        </w:rPr>
        <w:t>ommissioner for Cultural Recovery:</w:t>
      </w:r>
      <w:r w:rsidRPr="00354B42">
        <w:rPr>
          <w:b/>
          <w:bCs/>
        </w:rPr>
        <w:t xml:space="preserve"> </w:t>
      </w:r>
      <w:r w:rsidR="00813580" w:rsidRPr="008C1C7E">
        <w:t xml:space="preserve">On 18 June </w:t>
      </w:r>
      <w:r w:rsidR="007E0FDB" w:rsidRPr="008C1C7E">
        <w:t xml:space="preserve">Cllr Gerald Vernon-Jackson wrote to Neil Mendoza </w:t>
      </w:r>
      <w:r w:rsidR="00813580" w:rsidRPr="008C1C7E">
        <w:t xml:space="preserve">to congratulate him on his appointment as commissioner. A meeting subsequently took place in July 2020. Regular follow up meetings with CTS lead members are now being arranged. </w:t>
      </w:r>
    </w:p>
    <w:p w14:paraId="3F2D6879" w14:textId="77777777" w:rsidR="007E38A8" w:rsidRPr="007E38A8" w:rsidRDefault="007E38A8" w:rsidP="007E38A8">
      <w:pPr>
        <w:pStyle w:val="ListParagraph"/>
        <w:numPr>
          <w:ilvl w:val="0"/>
          <w:numId w:val="0"/>
        </w:numPr>
        <w:ind w:left="360"/>
        <w:rPr>
          <w:b/>
          <w:bCs/>
        </w:rPr>
      </w:pPr>
    </w:p>
    <w:p w14:paraId="05CF9862" w14:textId="1CEB64D4" w:rsidR="007E38A8" w:rsidRPr="00354B42" w:rsidRDefault="007E38A8" w:rsidP="0084627B">
      <w:pPr>
        <w:pStyle w:val="ListParagraph"/>
        <w:numPr>
          <w:ilvl w:val="0"/>
          <w:numId w:val="7"/>
        </w:numPr>
        <w:rPr>
          <w:b/>
          <w:bCs/>
        </w:rPr>
      </w:pPr>
      <w:r>
        <w:rPr>
          <w:b/>
          <w:bCs/>
        </w:rPr>
        <w:t>Ministerial working groups:</w:t>
      </w:r>
      <w:r>
        <w:t xml:space="preserve"> Ministers established </w:t>
      </w:r>
      <w:r w:rsidR="00910BD2">
        <w:t xml:space="preserve">and chaired </w:t>
      </w:r>
      <w:r>
        <w:t>sector specific working groups</w:t>
      </w:r>
      <w:r w:rsidR="00D34D49">
        <w:t xml:space="preserve"> to support the operational response and recovery to Covid-19. The LGA secured regular places on the working groups for Museums, Libraries, and Sport</w:t>
      </w:r>
      <w:r w:rsidR="00910BD2">
        <w:t xml:space="preserve">. A briefing on </w:t>
      </w:r>
      <w:r w:rsidR="00A92B74">
        <w:t xml:space="preserve">tourism and the visitor economy was also provided for the MHCLG-chaired </w:t>
      </w:r>
      <w:r w:rsidR="00DF01FD">
        <w:t xml:space="preserve">Ministerial Working Group on Economic Recovery. </w:t>
      </w:r>
      <w:r w:rsidR="00910BD2">
        <w:t xml:space="preserve"> </w:t>
      </w:r>
    </w:p>
    <w:p w14:paraId="0E79881E" w14:textId="77777777" w:rsidR="000F06A6" w:rsidRPr="002E3151" w:rsidRDefault="000F06A6" w:rsidP="000F06A6">
      <w:pPr>
        <w:pStyle w:val="ListParagraph"/>
        <w:numPr>
          <w:ilvl w:val="0"/>
          <w:numId w:val="0"/>
        </w:numPr>
        <w:ind w:left="360"/>
        <w:rPr>
          <w:b/>
          <w:bCs/>
          <w:i/>
          <w:iCs/>
        </w:rPr>
      </w:pPr>
    </w:p>
    <w:p w14:paraId="1C75D218" w14:textId="77777777" w:rsidR="009D6236" w:rsidRDefault="56218695" w:rsidP="000F06A6">
      <w:pPr>
        <w:pStyle w:val="ListParagraph"/>
        <w:numPr>
          <w:ilvl w:val="0"/>
          <w:numId w:val="7"/>
        </w:numPr>
      </w:pPr>
      <w:r w:rsidRPr="000F06A6">
        <w:rPr>
          <w:b/>
          <w:bCs/>
        </w:rPr>
        <w:t>Media</w:t>
      </w:r>
      <w:r w:rsidRPr="000F06A6">
        <w:rPr>
          <w:b/>
          <w:bCs/>
          <w:i/>
          <w:iCs/>
        </w:rPr>
        <w:t xml:space="preserve">: </w:t>
      </w:r>
      <w:r w:rsidR="7A784465">
        <w:t xml:space="preserve">The LGA continues to deliver a comprehensive programme of media engagement for the Board to raise the profile of our issues on behalf of councils. We do this both as part of stories that directly relate to the Board’s work but also through engagement that may be about the wider work of the LGA but includes a culture, </w:t>
      </w:r>
      <w:proofErr w:type="gramStart"/>
      <w:r w:rsidR="7A784465">
        <w:t>tourism</w:t>
      </w:r>
      <w:proofErr w:type="gramEnd"/>
      <w:r w:rsidR="7A784465">
        <w:t xml:space="preserve"> and sports angle. </w:t>
      </w:r>
    </w:p>
    <w:p w14:paraId="6F09B450" w14:textId="77777777" w:rsidR="009D6236" w:rsidRDefault="009D6236" w:rsidP="009D6236">
      <w:pPr>
        <w:pStyle w:val="ListParagraph"/>
        <w:numPr>
          <w:ilvl w:val="0"/>
          <w:numId w:val="0"/>
        </w:numPr>
        <w:ind w:left="720"/>
      </w:pPr>
    </w:p>
    <w:p w14:paraId="0F91CCB1" w14:textId="1E6B60C7" w:rsidR="27BEEF10" w:rsidRPr="00AA31D6" w:rsidRDefault="7A784465" w:rsidP="000F06A6">
      <w:pPr>
        <w:pStyle w:val="ListParagraph"/>
        <w:numPr>
          <w:ilvl w:val="0"/>
          <w:numId w:val="7"/>
        </w:numPr>
      </w:pPr>
      <w:r>
        <w:t>In 202</w:t>
      </w:r>
      <w:r w:rsidR="554F5CFE">
        <w:t>0</w:t>
      </w:r>
      <w:r>
        <w:t xml:space="preserve"> </w:t>
      </w:r>
      <w:r w:rsidR="1D5F05A6">
        <w:t xml:space="preserve">we ran </w:t>
      </w:r>
      <w:r w:rsidR="14C704CC">
        <w:t xml:space="preserve">24 </w:t>
      </w:r>
      <w:r w:rsidR="003E6AF1">
        <w:t xml:space="preserve">CTS </w:t>
      </w:r>
      <w:r w:rsidR="1D5F05A6">
        <w:t xml:space="preserve">media stories on </w:t>
      </w:r>
      <w:r w:rsidR="677384B5">
        <w:t>a broad range of issues including funding for leisure provid</w:t>
      </w:r>
      <w:r w:rsidR="0E18DFD7">
        <w:t>ers</w:t>
      </w:r>
      <w:r w:rsidR="1D5F05A6">
        <w:t>,</w:t>
      </w:r>
      <w:r w:rsidR="4B5CC4EA">
        <w:t xml:space="preserve"> library</w:t>
      </w:r>
      <w:r w:rsidR="674AD979">
        <w:t xml:space="preserve"> and park usage in lockdown</w:t>
      </w:r>
      <w:r w:rsidR="61142582">
        <w:t xml:space="preserve">, museums, </w:t>
      </w:r>
      <w:r w:rsidR="5EE22207">
        <w:t>and</w:t>
      </w:r>
      <w:r w:rsidR="674AD979">
        <w:t xml:space="preserve"> music venues</w:t>
      </w:r>
      <w:r w:rsidR="09948FA6">
        <w:t xml:space="preserve">. </w:t>
      </w:r>
      <w:r w:rsidR="23BBE325">
        <w:t xml:space="preserve">In addition to this we have </w:t>
      </w:r>
      <w:r w:rsidR="738E77B6">
        <w:t>also responded</w:t>
      </w:r>
      <w:r w:rsidR="23BBE325">
        <w:t xml:space="preserve"> to individual media queries an</w:t>
      </w:r>
      <w:r w:rsidR="539E42F5">
        <w:t>d have</w:t>
      </w:r>
      <w:r w:rsidR="23BBE325">
        <w:t xml:space="preserve"> provided lines </w:t>
      </w:r>
      <w:r w:rsidR="297422A7">
        <w:t xml:space="preserve">and briefings </w:t>
      </w:r>
      <w:r w:rsidR="7A38E95A">
        <w:t>as required</w:t>
      </w:r>
      <w:r w:rsidR="23BBE325">
        <w:t>.</w:t>
      </w:r>
      <w:r w:rsidR="7CE0E5DD">
        <w:t xml:space="preserve"> </w:t>
      </w:r>
      <w:r w:rsidR="09948FA6">
        <w:t xml:space="preserve">A list </w:t>
      </w:r>
      <w:r w:rsidR="29F37417">
        <w:t xml:space="preserve">of media stories and responses </w:t>
      </w:r>
      <w:r w:rsidR="09948FA6">
        <w:t>is available in</w:t>
      </w:r>
      <w:r w:rsidR="7DE229B5">
        <w:t xml:space="preserve"> the</w:t>
      </w:r>
      <w:r w:rsidR="674AD979">
        <w:t xml:space="preserve"> </w:t>
      </w:r>
      <w:r w:rsidR="1D110E31">
        <w:t>appendix</w:t>
      </w:r>
      <w:r w:rsidR="009D6236">
        <w:t>.</w:t>
      </w:r>
      <w:r w:rsidR="1D110E31">
        <w:t xml:space="preserve"> </w:t>
      </w:r>
      <w:r w:rsidR="26B53446">
        <w:t>Our stories</w:t>
      </w:r>
      <w:r w:rsidR="1D5F05A6">
        <w:t xml:space="preserve"> </w:t>
      </w:r>
      <w:r w:rsidR="118E79DC">
        <w:t>have achieved close to 10,000 page views on the corporate website and have been</w:t>
      </w:r>
      <w:r w:rsidR="1D5F05A6">
        <w:t xml:space="preserve"> picked up by a range of media outlets </w:t>
      </w:r>
      <w:r w:rsidR="41FB49D0">
        <w:t>covering television, online</w:t>
      </w:r>
      <w:r w:rsidR="45BD22F7">
        <w:t xml:space="preserve"> and</w:t>
      </w:r>
      <w:r w:rsidR="41FB49D0">
        <w:t xml:space="preserve"> radio</w:t>
      </w:r>
      <w:r w:rsidR="11EC8558">
        <w:t>, with the most popular stories being picked up by over 10 different outlets</w:t>
      </w:r>
      <w:r w:rsidR="5591912D">
        <w:t>, for example:</w:t>
      </w:r>
    </w:p>
    <w:p w14:paraId="5A52FB70" w14:textId="77777777" w:rsidR="000A7E19" w:rsidRPr="000A7E19" w:rsidRDefault="5CC231AE" w:rsidP="000A7E19">
      <w:pPr>
        <w:pStyle w:val="ListParagraph"/>
        <w:numPr>
          <w:ilvl w:val="1"/>
          <w:numId w:val="7"/>
        </w:numPr>
        <w:rPr>
          <w:i/>
          <w:iCs/>
        </w:rPr>
      </w:pPr>
      <w:r w:rsidRPr="000A7E19">
        <w:rPr>
          <w:rFonts w:eastAsia="Arial" w:cs="Arial"/>
          <w:color w:val="000000" w:themeColor="text1"/>
        </w:rPr>
        <w:t xml:space="preserve">Our </w:t>
      </w:r>
      <w:hyperlink r:id="rId34">
        <w:r w:rsidR="136F2BE6" w:rsidRPr="10FBB384">
          <w:rPr>
            <w:rStyle w:val="Hyperlink"/>
            <w:rFonts w:eastAsia="Arial" w:cs="Arial"/>
          </w:rPr>
          <w:t>press release</w:t>
        </w:r>
      </w:hyperlink>
      <w:r w:rsidRPr="000A7E19">
        <w:rPr>
          <w:rFonts w:eastAsia="Arial" w:cs="Arial"/>
          <w:color w:val="000000" w:themeColor="text1"/>
        </w:rPr>
        <w:t xml:space="preserve">, highlighting how libraries across the country have seen an increase in newly registered users of more than 600 per cent since lockdown measures were introduced, featured on </w:t>
      </w:r>
      <w:hyperlink r:id="rId35">
        <w:r w:rsidR="136F2BE6" w:rsidRPr="10FBB384">
          <w:rPr>
            <w:rStyle w:val="Hyperlink"/>
            <w:rFonts w:eastAsia="Arial" w:cs="Arial"/>
          </w:rPr>
          <w:t>ITV Online</w:t>
        </w:r>
      </w:hyperlink>
      <w:r w:rsidRPr="000A7E19">
        <w:rPr>
          <w:rFonts w:eastAsia="Arial" w:cs="Arial"/>
          <w:color w:val="000000" w:themeColor="text1"/>
        </w:rPr>
        <w:t xml:space="preserve">, </w:t>
      </w:r>
      <w:r w:rsidRPr="000A7E19">
        <w:rPr>
          <w:rFonts w:eastAsia="Arial" w:cs="Arial"/>
          <w:b/>
          <w:bCs/>
          <w:color w:val="000000" w:themeColor="text1"/>
        </w:rPr>
        <w:t>Independent Online</w:t>
      </w:r>
      <w:r w:rsidRPr="000A7E19">
        <w:rPr>
          <w:rFonts w:eastAsia="Arial" w:cs="Arial"/>
          <w:color w:val="000000" w:themeColor="text1"/>
        </w:rPr>
        <w:t xml:space="preserve">, </w:t>
      </w:r>
      <w:r w:rsidRPr="000A7E19">
        <w:rPr>
          <w:rFonts w:eastAsia="Arial" w:cs="Arial"/>
          <w:b/>
          <w:bCs/>
          <w:color w:val="000000" w:themeColor="text1"/>
        </w:rPr>
        <w:t>Mail Online</w:t>
      </w:r>
      <w:r w:rsidRPr="000A7E19">
        <w:rPr>
          <w:rFonts w:eastAsia="Arial" w:cs="Arial"/>
          <w:color w:val="000000" w:themeColor="text1"/>
        </w:rPr>
        <w:t xml:space="preserve">, </w:t>
      </w:r>
      <w:r w:rsidRPr="000A7E19">
        <w:rPr>
          <w:rFonts w:eastAsia="Arial" w:cs="Arial"/>
          <w:b/>
          <w:bCs/>
          <w:color w:val="000000" w:themeColor="text1"/>
        </w:rPr>
        <w:t>Sky News Radio</w:t>
      </w:r>
      <w:r w:rsidRPr="000A7E19">
        <w:rPr>
          <w:rFonts w:eastAsia="Arial" w:cs="Arial"/>
          <w:color w:val="000000" w:themeColor="text1"/>
        </w:rPr>
        <w:t xml:space="preserve">, </w:t>
      </w:r>
      <w:r w:rsidRPr="000A7E19">
        <w:rPr>
          <w:rFonts w:eastAsia="Arial" w:cs="Arial"/>
          <w:b/>
          <w:bCs/>
          <w:color w:val="000000" w:themeColor="text1"/>
        </w:rPr>
        <w:t>LBC Radio</w:t>
      </w:r>
      <w:r w:rsidRPr="000A7E19">
        <w:rPr>
          <w:rFonts w:eastAsia="Arial" w:cs="Arial"/>
          <w:color w:val="000000" w:themeColor="text1"/>
        </w:rPr>
        <w:t xml:space="preserve">, the </w:t>
      </w:r>
      <w:r w:rsidRPr="000A7E19">
        <w:rPr>
          <w:rFonts w:eastAsia="Arial" w:cs="Arial"/>
          <w:b/>
          <w:bCs/>
          <w:color w:val="000000" w:themeColor="text1"/>
        </w:rPr>
        <w:t>Telegraph</w:t>
      </w:r>
      <w:r w:rsidRPr="000A7E19">
        <w:rPr>
          <w:rFonts w:eastAsia="Arial" w:cs="Arial"/>
          <w:color w:val="000000" w:themeColor="text1"/>
        </w:rPr>
        <w:t xml:space="preserve">, </w:t>
      </w:r>
      <w:r w:rsidRPr="000A7E19">
        <w:rPr>
          <w:rFonts w:eastAsia="Arial" w:cs="Arial"/>
          <w:b/>
          <w:bCs/>
          <w:color w:val="000000" w:themeColor="text1"/>
        </w:rPr>
        <w:t>Mirror</w:t>
      </w:r>
      <w:r w:rsidRPr="000A7E19">
        <w:rPr>
          <w:rFonts w:eastAsia="Arial" w:cs="Arial"/>
          <w:color w:val="000000" w:themeColor="text1"/>
        </w:rPr>
        <w:t xml:space="preserve">, </w:t>
      </w:r>
      <w:proofErr w:type="spellStart"/>
      <w:r w:rsidRPr="000A7E19">
        <w:rPr>
          <w:rFonts w:eastAsia="Arial" w:cs="Arial"/>
          <w:b/>
          <w:bCs/>
          <w:color w:val="000000" w:themeColor="text1"/>
        </w:rPr>
        <w:t>i</w:t>
      </w:r>
      <w:proofErr w:type="spellEnd"/>
      <w:r w:rsidRPr="000A7E19">
        <w:rPr>
          <w:rFonts w:eastAsia="Arial" w:cs="Arial"/>
          <w:color w:val="000000" w:themeColor="text1"/>
        </w:rPr>
        <w:t xml:space="preserve"> </w:t>
      </w:r>
      <w:r w:rsidRPr="000A7E19">
        <w:rPr>
          <w:rFonts w:eastAsia="Arial" w:cs="Arial"/>
          <w:b/>
          <w:bCs/>
          <w:color w:val="000000" w:themeColor="text1"/>
        </w:rPr>
        <w:t>paper</w:t>
      </w:r>
      <w:r w:rsidRPr="000A7E19">
        <w:rPr>
          <w:rFonts w:eastAsia="Arial" w:cs="Arial"/>
          <w:color w:val="000000" w:themeColor="text1"/>
        </w:rPr>
        <w:t xml:space="preserve">, </w:t>
      </w:r>
      <w:r w:rsidRPr="000A7E19">
        <w:rPr>
          <w:rFonts w:eastAsia="Arial" w:cs="Arial"/>
          <w:b/>
          <w:bCs/>
          <w:color w:val="000000" w:themeColor="text1"/>
        </w:rPr>
        <w:t>Sun</w:t>
      </w:r>
      <w:r w:rsidRPr="000A7E19">
        <w:rPr>
          <w:rFonts w:eastAsia="Arial" w:cs="Arial"/>
          <w:color w:val="000000" w:themeColor="text1"/>
        </w:rPr>
        <w:t xml:space="preserve"> and the </w:t>
      </w:r>
      <w:r w:rsidRPr="000A7E19">
        <w:rPr>
          <w:rFonts w:eastAsia="Arial" w:cs="Arial"/>
          <w:b/>
          <w:bCs/>
          <w:color w:val="000000" w:themeColor="text1"/>
        </w:rPr>
        <w:t>Sunday</w:t>
      </w:r>
      <w:r w:rsidRPr="000A7E19">
        <w:rPr>
          <w:rFonts w:eastAsia="Arial" w:cs="Arial"/>
          <w:color w:val="000000" w:themeColor="text1"/>
        </w:rPr>
        <w:t xml:space="preserve"> </w:t>
      </w:r>
      <w:r w:rsidRPr="000A7E19">
        <w:rPr>
          <w:rFonts w:eastAsia="Arial" w:cs="Arial"/>
          <w:b/>
          <w:bCs/>
          <w:color w:val="000000" w:themeColor="text1"/>
        </w:rPr>
        <w:t>Times</w:t>
      </w:r>
      <w:r w:rsidRPr="000A7E19">
        <w:rPr>
          <w:rFonts w:eastAsia="Arial" w:cs="Arial"/>
          <w:color w:val="000000" w:themeColor="text1"/>
        </w:rPr>
        <w:t>.</w:t>
      </w:r>
    </w:p>
    <w:p w14:paraId="6CC1C772" w14:textId="71CBCD03" w:rsidR="000A7E19" w:rsidRPr="009D6236" w:rsidRDefault="136F2BE6" w:rsidP="009D6236">
      <w:pPr>
        <w:pStyle w:val="ListParagraph"/>
        <w:numPr>
          <w:ilvl w:val="1"/>
          <w:numId w:val="7"/>
        </w:numPr>
        <w:rPr>
          <w:i/>
          <w:iCs/>
        </w:rPr>
      </w:pPr>
      <w:r w:rsidRPr="10FBB384">
        <w:rPr>
          <w:rFonts w:eastAsia="Arial" w:cs="Arial"/>
          <w:color w:val="000000" w:themeColor="text1"/>
        </w:rPr>
        <w:t xml:space="preserve">Our </w:t>
      </w:r>
      <w:hyperlink r:id="rId36">
        <w:r w:rsidRPr="10FBB384">
          <w:rPr>
            <w:rStyle w:val="Hyperlink"/>
            <w:rFonts w:eastAsia="Arial" w:cs="Arial"/>
          </w:rPr>
          <w:t>press release</w:t>
        </w:r>
      </w:hyperlink>
      <w:r w:rsidRPr="10FBB384">
        <w:rPr>
          <w:rFonts w:eastAsia="Arial" w:cs="Arial"/>
          <w:color w:val="000000" w:themeColor="text1"/>
        </w:rPr>
        <w:t xml:space="preserve"> which called for the Government to ensure leisure trusts have access to key funding to safeguard services featured on</w:t>
      </w:r>
      <w:r w:rsidRPr="10FBB384">
        <w:rPr>
          <w:rFonts w:eastAsia="Arial" w:cs="Arial"/>
          <w:b/>
          <w:bCs/>
          <w:color w:val="000000" w:themeColor="text1"/>
        </w:rPr>
        <w:t xml:space="preserve"> </w:t>
      </w:r>
      <w:hyperlink r:id="rId37">
        <w:r w:rsidRPr="10FBB384">
          <w:rPr>
            <w:rStyle w:val="Hyperlink"/>
            <w:rFonts w:eastAsia="Arial" w:cs="Arial"/>
            <w:b/>
            <w:bCs/>
          </w:rPr>
          <w:t>Sky Sports News</w:t>
        </w:r>
      </w:hyperlink>
      <w:r w:rsidRPr="10FBB384">
        <w:rPr>
          <w:rFonts w:eastAsia="Arial" w:cs="Arial"/>
          <w:b/>
          <w:bCs/>
          <w:color w:val="000000" w:themeColor="text1"/>
        </w:rPr>
        <w:t xml:space="preserve">, Sky Sports News channel </w:t>
      </w:r>
      <w:r w:rsidRPr="10FBB384">
        <w:rPr>
          <w:rFonts w:eastAsia="Arial" w:cs="Arial"/>
          <w:color w:val="000000" w:themeColor="text1"/>
        </w:rPr>
        <w:t>and</w:t>
      </w:r>
      <w:r w:rsidRPr="10FBB384">
        <w:rPr>
          <w:rFonts w:eastAsia="Arial" w:cs="Arial"/>
          <w:b/>
          <w:bCs/>
          <w:color w:val="000000" w:themeColor="text1"/>
        </w:rPr>
        <w:t xml:space="preserve"> the Sun.</w:t>
      </w:r>
    </w:p>
    <w:p w14:paraId="54CD5D28" w14:textId="18F3B38F" w:rsidR="3DB88CE5" w:rsidRPr="000A7E19" w:rsidRDefault="5CC231AE" w:rsidP="08FB0045">
      <w:pPr>
        <w:pStyle w:val="ListParagraph"/>
        <w:numPr>
          <w:ilvl w:val="0"/>
          <w:numId w:val="7"/>
        </w:numPr>
        <w:rPr>
          <w:rFonts w:asciiTheme="minorHAnsi" w:eastAsiaTheme="minorEastAsia" w:hAnsiTheme="minorHAnsi"/>
          <w:color w:val="000000" w:themeColor="text1"/>
        </w:rPr>
      </w:pPr>
      <w:r w:rsidRPr="08FB0045">
        <w:rPr>
          <w:rFonts w:eastAsia="Arial" w:cs="Arial"/>
          <w:color w:val="000000" w:themeColor="text1"/>
        </w:rPr>
        <w:lastRenderedPageBreak/>
        <w:t xml:space="preserve">Gerald Vernon-Jackson, Chair of the Culture, Tourism and Sport Board, was interviewed by the </w:t>
      </w:r>
      <w:hyperlink r:id="rId38">
        <w:r w:rsidR="136F2BE6" w:rsidRPr="08FB0045">
          <w:rPr>
            <w:rStyle w:val="Hyperlink"/>
            <w:rFonts w:eastAsia="Arial" w:cs="Arial"/>
          </w:rPr>
          <w:t>Guardian</w:t>
        </w:r>
      </w:hyperlink>
      <w:r w:rsidRPr="08FB0045">
        <w:rPr>
          <w:rFonts w:eastAsia="Arial" w:cs="Arial"/>
          <w:color w:val="000000" w:themeColor="text1"/>
        </w:rPr>
        <w:t xml:space="preserve"> about culture services.  Cllr Vernon-Jackson said: “Local government provides thousands of libraries, music venues and community cultural hubs – all an incredibly important part of our society after the virus.”</w:t>
      </w:r>
    </w:p>
    <w:p w14:paraId="0F058728" w14:textId="3EAEC777" w:rsidR="3DB88CE5" w:rsidRPr="000A7E19" w:rsidRDefault="3DB88CE5" w:rsidP="000A7E19">
      <w:pPr>
        <w:pStyle w:val="ListParagraph"/>
        <w:numPr>
          <w:ilvl w:val="0"/>
          <w:numId w:val="0"/>
        </w:numPr>
        <w:ind w:left="720"/>
        <w:rPr>
          <w:rFonts w:asciiTheme="minorHAnsi" w:eastAsiaTheme="minorEastAsia" w:hAnsiTheme="minorHAnsi"/>
        </w:rPr>
      </w:pPr>
    </w:p>
    <w:p w14:paraId="78298C0C" w14:textId="00F8AB8F" w:rsidR="3DB88CE5" w:rsidRPr="000A7E19" w:rsidRDefault="007A29F0" w:rsidP="08FB0045">
      <w:pPr>
        <w:pStyle w:val="ListParagraph"/>
        <w:numPr>
          <w:ilvl w:val="0"/>
          <w:numId w:val="7"/>
        </w:numPr>
        <w:rPr>
          <w:rFonts w:asciiTheme="minorHAnsi" w:eastAsiaTheme="minorEastAsia" w:hAnsiTheme="minorHAnsi"/>
          <w:color w:val="000000" w:themeColor="text1"/>
        </w:rPr>
      </w:pPr>
      <w:hyperlink r:id="rId39">
        <w:proofErr w:type="spellStart"/>
        <w:r w:rsidR="136F2BE6" w:rsidRPr="08FB0045">
          <w:rPr>
            <w:rStyle w:val="Hyperlink"/>
          </w:rPr>
          <w:t>Localgov</w:t>
        </w:r>
        <w:proofErr w:type="spellEnd"/>
      </w:hyperlink>
      <w:r w:rsidR="136F2BE6" w:rsidRPr="08FB0045">
        <w:rPr>
          <w:color w:val="000000" w:themeColor="text1"/>
        </w:rPr>
        <w:t xml:space="preserve"> reported the LGA’s response to the Sport England Active Children Survey while </w:t>
      </w:r>
      <w:hyperlink r:id="rId40">
        <w:r w:rsidR="136F2BE6" w:rsidRPr="08FB0045">
          <w:rPr>
            <w:rStyle w:val="Hyperlink"/>
          </w:rPr>
          <w:t>FE Week</w:t>
        </w:r>
      </w:hyperlink>
      <w:r w:rsidR="136F2BE6" w:rsidRPr="08FB0045">
        <w:rPr>
          <w:color w:val="000000" w:themeColor="text1"/>
        </w:rPr>
        <w:t xml:space="preserve"> ran a piece on the LGA’s report on creative industries.</w:t>
      </w:r>
    </w:p>
    <w:p w14:paraId="499B76E9" w14:textId="77777777" w:rsidR="00AA31D6" w:rsidRPr="00AA31D6" w:rsidRDefault="00AA31D6" w:rsidP="00AA31D6">
      <w:pPr>
        <w:pStyle w:val="ListParagraph"/>
        <w:numPr>
          <w:ilvl w:val="0"/>
          <w:numId w:val="0"/>
        </w:numPr>
        <w:ind w:left="360"/>
        <w:rPr>
          <w:rFonts w:asciiTheme="minorHAnsi" w:eastAsiaTheme="minorEastAsia" w:hAnsiTheme="minorHAnsi"/>
          <w:i/>
          <w:iCs/>
          <w:sz w:val="24"/>
          <w:szCs w:val="24"/>
        </w:rPr>
      </w:pPr>
    </w:p>
    <w:p w14:paraId="02FE78A7" w14:textId="0D52FE8D" w:rsidR="27BEEF10" w:rsidRPr="00777633" w:rsidRDefault="0AB33BE8" w:rsidP="25A1DAEF">
      <w:pPr>
        <w:pStyle w:val="ListParagraph"/>
        <w:numPr>
          <w:ilvl w:val="0"/>
          <w:numId w:val="7"/>
        </w:numPr>
        <w:rPr>
          <w:i/>
          <w:iCs/>
          <w:sz w:val="24"/>
          <w:szCs w:val="24"/>
        </w:rPr>
      </w:pPr>
      <w:r w:rsidRPr="009D6236">
        <w:rPr>
          <w:b/>
          <w:bCs/>
        </w:rPr>
        <w:t>Events:</w:t>
      </w:r>
      <w:r w:rsidR="4BC45A85" w:rsidRPr="009D6236">
        <w:rPr>
          <w:b/>
          <w:bCs/>
        </w:rPr>
        <w:t xml:space="preserve"> </w:t>
      </w:r>
      <w:r w:rsidR="4BC45A85" w:rsidRPr="009D6236">
        <w:t xml:space="preserve">To support the communications around our work on culture, tourism and sport and to promote ideas, the LGA holds a </w:t>
      </w:r>
      <w:proofErr w:type="gramStart"/>
      <w:r w:rsidR="4BC45A85" w:rsidRPr="009D6236">
        <w:t>wide ranging</w:t>
      </w:r>
      <w:proofErr w:type="gramEnd"/>
      <w:r w:rsidR="4BC45A85" w:rsidRPr="009D6236">
        <w:t xml:space="preserve"> events programme. </w:t>
      </w:r>
      <w:r w:rsidR="62BCD22E" w:rsidRPr="009D6236">
        <w:t xml:space="preserve">Our programme had to be </w:t>
      </w:r>
      <w:r w:rsidR="4B2C10C8" w:rsidRPr="009D6236">
        <w:t>adapted for delivery</w:t>
      </w:r>
      <w:r w:rsidR="62BCD22E" w:rsidRPr="009D6236">
        <w:t xml:space="preserve"> online once</w:t>
      </w:r>
      <w:r w:rsidR="578B3D6B" w:rsidRPr="009D6236">
        <w:t xml:space="preserve"> the impact of the pandemic became clear.</w:t>
      </w:r>
      <w:r w:rsidR="62BCD22E" w:rsidRPr="009D6236">
        <w:t xml:space="preserve"> </w:t>
      </w:r>
      <w:r w:rsidR="331E7540" w:rsidRPr="009D6236">
        <w:t xml:space="preserve">We </w:t>
      </w:r>
      <w:r w:rsidR="2C338518" w:rsidRPr="009D6236">
        <w:t xml:space="preserve">have been </w:t>
      </w:r>
      <w:r w:rsidR="5F47C45A" w:rsidRPr="009D6236">
        <w:t>able to</w:t>
      </w:r>
      <w:r w:rsidR="331E7540" w:rsidRPr="009D6236">
        <w:t xml:space="preserve"> deliver </w:t>
      </w:r>
      <w:r w:rsidR="53D1AA77" w:rsidRPr="009D6236">
        <w:t>6</w:t>
      </w:r>
      <w:r w:rsidR="331E7540" w:rsidRPr="009D6236">
        <w:t xml:space="preserve"> events</w:t>
      </w:r>
      <w:r w:rsidR="01643108" w:rsidRPr="009D6236">
        <w:t xml:space="preserve"> from </w:t>
      </w:r>
      <w:r w:rsidR="48460877" w:rsidRPr="009D6236">
        <w:t>April</w:t>
      </w:r>
      <w:r w:rsidR="01643108" w:rsidRPr="009D6236">
        <w:t xml:space="preserve"> 2020 onwards</w:t>
      </w:r>
      <w:r w:rsidR="331E7540" w:rsidRPr="009D6236">
        <w:t xml:space="preserve"> which have </w:t>
      </w:r>
      <w:r w:rsidR="7418035B" w:rsidRPr="009D6236">
        <w:t xml:space="preserve">had over </w:t>
      </w:r>
      <w:r w:rsidR="583BE415" w:rsidRPr="009D6236">
        <w:t>894</w:t>
      </w:r>
      <w:r w:rsidR="009D6236">
        <w:t xml:space="preserve"> </w:t>
      </w:r>
      <w:r w:rsidR="7418035B" w:rsidRPr="009D6236">
        <w:t>attendees</w:t>
      </w:r>
      <w:r w:rsidR="00C313E8">
        <w:t>;</w:t>
      </w:r>
      <w:r w:rsidR="07AC0E48" w:rsidRPr="009D6236">
        <w:t xml:space="preserve"> we have a further 4 events to deliver before the end of March 2021</w:t>
      </w:r>
      <w:r w:rsidR="47830801" w:rsidRPr="009D6236">
        <w:t>.</w:t>
      </w:r>
      <w:r w:rsidR="24C1133A" w:rsidRPr="009D6236">
        <w:t xml:space="preserve"> This</w:t>
      </w:r>
      <w:r w:rsidR="5110E9FB" w:rsidRPr="009D6236">
        <w:t xml:space="preserve"> has</w:t>
      </w:r>
      <w:r w:rsidR="24C1133A" w:rsidRPr="009D6236">
        <w:t xml:space="preserve"> included </w:t>
      </w:r>
      <w:r w:rsidR="029A6AC8" w:rsidRPr="009D6236">
        <w:t xml:space="preserve">events covering </w:t>
      </w:r>
      <w:r w:rsidR="17B07544" w:rsidRPr="009D6236">
        <w:t xml:space="preserve">sports, creative </w:t>
      </w:r>
      <w:proofErr w:type="gramStart"/>
      <w:r w:rsidR="17B07544" w:rsidRPr="009D6236">
        <w:t>places</w:t>
      </w:r>
      <w:proofErr w:type="gramEnd"/>
      <w:r w:rsidR="17B07544" w:rsidRPr="009D6236">
        <w:t xml:space="preserve"> and the future of public leisure.</w:t>
      </w:r>
    </w:p>
    <w:p w14:paraId="5A8DDC97" w14:textId="77777777" w:rsidR="00777633" w:rsidRPr="00777633" w:rsidRDefault="00777633" w:rsidP="00777633">
      <w:pPr>
        <w:pStyle w:val="ListParagraph"/>
        <w:numPr>
          <w:ilvl w:val="0"/>
          <w:numId w:val="0"/>
        </w:numPr>
        <w:ind w:left="720"/>
        <w:rPr>
          <w:i/>
          <w:iCs/>
          <w:sz w:val="24"/>
          <w:szCs w:val="24"/>
        </w:rPr>
      </w:pPr>
    </w:p>
    <w:p w14:paraId="1532D7CF" w14:textId="466FD1EE" w:rsidR="00777633" w:rsidRDefault="00777633" w:rsidP="25A1DAEF">
      <w:pPr>
        <w:pStyle w:val="ListParagraph"/>
        <w:numPr>
          <w:ilvl w:val="0"/>
          <w:numId w:val="7"/>
        </w:numPr>
      </w:pPr>
      <w:r w:rsidRPr="00777633">
        <w:t xml:space="preserve">This does </w:t>
      </w:r>
      <w:r>
        <w:t xml:space="preserve">not include the events delivered as part of the ACE or Sport England improvement contracts, or the 4 subject specific workshops run </w:t>
      </w:r>
      <w:r w:rsidR="00DD6902">
        <w:t xml:space="preserve">directly </w:t>
      </w:r>
      <w:r>
        <w:t>by the CTS team.</w:t>
      </w:r>
    </w:p>
    <w:p w14:paraId="4AD57F63" w14:textId="77777777" w:rsidR="00C313E8" w:rsidRPr="00777633" w:rsidRDefault="00C313E8" w:rsidP="00C313E8">
      <w:pPr>
        <w:pStyle w:val="ListParagraph"/>
        <w:numPr>
          <w:ilvl w:val="0"/>
          <w:numId w:val="0"/>
        </w:numPr>
        <w:ind w:left="720"/>
      </w:pPr>
    </w:p>
    <w:p w14:paraId="1393BB5D" w14:textId="2AB884BB" w:rsidR="2E4DA8C1" w:rsidRDefault="2E4DA8C1" w:rsidP="00C313E8">
      <w:pPr>
        <w:pStyle w:val="ListParagraph"/>
        <w:numPr>
          <w:ilvl w:val="0"/>
          <w:numId w:val="7"/>
        </w:numPr>
      </w:pPr>
      <w:r w:rsidRPr="00C313E8">
        <w:rPr>
          <w:b/>
          <w:bCs/>
        </w:rPr>
        <w:t>First</w:t>
      </w:r>
      <w:r w:rsidR="147FE05E" w:rsidRPr="00C313E8">
        <w:rPr>
          <w:b/>
          <w:bCs/>
        </w:rPr>
        <w:t xml:space="preserve"> Magazine</w:t>
      </w:r>
      <w:r w:rsidRPr="00C313E8">
        <w:rPr>
          <w:b/>
          <w:bCs/>
        </w:rPr>
        <w:t>:</w:t>
      </w:r>
      <w:r>
        <w:t xml:space="preserve"> We have also included </w:t>
      </w:r>
      <w:proofErr w:type="gramStart"/>
      <w:r>
        <w:t>a number of</w:t>
      </w:r>
      <w:proofErr w:type="gramEnd"/>
      <w:r>
        <w:t xml:space="preserve"> comment pieces, features and news stories in first magazine in recent months, including: </w:t>
      </w:r>
    </w:p>
    <w:p w14:paraId="258A5322" w14:textId="77777777" w:rsidR="00C313E8" w:rsidRPr="00C313E8" w:rsidRDefault="2E4DA8C1" w:rsidP="00C313E8">
      <w:pPr>
        <w:pStyle w:val="ListParagraph"/>
        <w:numPr>
          <w:ilvl w:val="1"/>
          <w:numId w:val="7"/>
        </w:numPr>
      </w:pPr>
      <w:r w:rsidRPr="00C313E8">
        <w:rPr>
          <w:rFonts w:eastAsia="Arial" w:cs="Arial"/>
          <w:b/>
          <w:bCs/>
        </w:rPr>
        <w:t>first 655</w:t>
      </w:r>
      <w:r w:rsidRPr="00C313E8">
        <w:rPr>
          <w:rFonts w:eastAsia="Arial" w:cs="Arial"/>
        </w:rPr>
        <w:t xml:space="preserve"> (dated Jan 2021)</w:t>
      </w:r>
      <w:r w:rsidR="00C313E8">
        <w:rPr>
          <w:rFonts w:eastAsia="Arial" w:cs="Arial"/>
        </w:rPr>
        <w:t xml:space="preserve"> </w:t>
      </w:r>
      <w:r w:rsidRPr="00C313E8">
        <w:rPr>
          <w:rFonts w:eastAsia="Arial" w:cs="Arial"/>
        </w:rPr>
        <w:t xml:space="preserve">Feature – </w:t>
      </w:r>
      <w:hyperlink r:id="rId41">
        <w:r w:rsidRPr="10FBB384">
          <w:rPr>
            <w:rStyle w:val="Hyperlink"/>
            <w:rFonts w:eastAsia="Arial" w:cs="Arial"/>
          </w:rPr>
          <w:t>Fit for the future</w:t>
        </w:r>
      </w:hyperlink>
      <w:r w:rsidRPr="00C313E8">
        <w:rPr>
          <w:rFonts w:eastAsia="Arial" w:cs="Arial"/>
        </w:rPr>
        <w:t xml:space="preserve"> – on parks and lost income, </w:t>
      </w:r>
      <w:proofErr w:type="spellStart"/>
      <w:r w:rsidRPr="00C313E8">
        <w:rPr>
          <w:rFonts w:eastAsia="Arial" w:cs="Arial"/>
        </w:rPr>
        <w:t>byline</w:t>
      </w:r>
      <w:proofErr w:type="spellEnd"/>
      <w:r w:rsidRPr="00C313E8">
        <w:rPr>
          <w:rFonts w:eastAsia="Arial" w:cs="Arial"/>
        </w:rPr>
        <w:t xml:space="preserve"> Cllr Gerald Vernon-Jackson</w:t>
      </w:r>
    </w:p>
    <w:p w14:paraId="39217044" w14:textId="77777777" w:rsidR="00C313E8" w:rsidRPr="00C313E8" w:rsidRDefault="2E4DA8C1" w:rsidP="00C313E8">
      <w:pPr>
        <w:pStyle w:val="ListParagraph"/>
        <w:numPr>
          <w:ilvl w:val="1"/>
          <w:numId w:val="7"/>
        </w:numPr>
      </w:pPr>
      <w:r w:rsidRPr="00C313E8">
        <w:rPr>
          <w:rFonts w:eastAsia="Arial" w:cs="Arial"/>
          <w:b/>
          <w:bCs/>
        </w:rPr>
        <w:t>first 653</w:t>
      </w:r>
      <w:r w:rsidRPr="00C313E8">
        <w:rPr>
          <w:rFonts w:eastAsia="Arial" w:cs="Arial"/>
        </w:rPr>
        <w:t xml:space="preserve"> (dated Nov 2020</w:t>
      </w:r>
      <w:r w:rsidR="00C313E8">
        <w:rPr>
          <w:rFonts w:eastAsia="Arial" w:cs="Arial"/>
        </w:rPr>
        <w:t xml:space="preserve">) </w:t>
      </w:r>
      <w:r w:rsidRPr="00C313E8">
        <w:rPr>
          <w:rFonts w:eastAsia="Arial" w:cs="Arial"/>
        </w:rPr>
        <w:t xml:space="preserve">Comment – </w:t>
      </w:r>
      <w:hyperlink r:id="rId42">
        <w:r w:rsidRPr="10FBB384">
          <w:rPr>
            <w:rStyle w:val="Hyperlink"/>
            <w:rFonts w:eastAsia="Arial" w:cs="Arial"/>
          </w:rPr>
          <w:t>Thinking inside the box</w:t>
        </w:r>
      </w:hyperlink>
      <w:r w:rsidRPr="00C313E8">
        <w:rPr>
          <w:rFonts w:eastAsia="Arial" w:cs="Arial"/>
        </w:rPr>
        <w:t xml:space="preserve"> – on the opening of Plymouth’s The Box (arts/culture/history centre), </w:t>
      </w:r>
      <w:proofErr w:type="spellStart"/>
      <w:r w:rsidRPr="00C313E8">
        <w:rPr>
          <w:rFonts w:eastAsia="Arial" w:cs="Arial"/>
        </w:rPr>
        <w:t>byline</w:t>
      </w:r>
      <w:proofErr w:type="spellEnd"/>
      <w:r w:rsidRPr="00C313E8">
        <w:rPr>
          <w:rFonts w:eastAsia="Arial" w:cs="Arial"/>
        </w:rPr>
        <w:t xml:space="preserve"> Cllr Tudor Evans OBE, Leader of Plymouth City Council</w:t>
      </w:r>
    </w:p>
    <w:p w14:paraId="5FBBC12B" w14:textId="77777777" w:rsidR="00122DAB" w:rsidRPr="00122DAB" w:rsidRDefault="2E4DA8C1" w:rsidP="00122DAB">
      <w:pPr>
        <w:pStyle w:val="ListParagraph"/>
        <w:numPr>
          <w:ilvl w:val="1"/>
          <w:numId w:val="7"/>
        </w:numPr>
      </w:pPr>
      <w:r w:rsidRPr="00C313E8">
        <w:rPr>
          <w:rFonts w:eastAsia="Arial" w:cs="Arial"/>
          <w:b/>
          <w:bCs/>
        </w:rPr>
        <w:t>first 652</w:t>
      </w:r>
      <w:r w:rsidRPr="00C313E8">
        <w:rPr>
          <w:rFonts w:eastAsia="Arial" w:cs="Arial"/>
        </w:rPr>
        <w:t xml:space="preserve"> (dated Oct 2020</w:t>
      </w:r>
      <w:r w:rsidR="00C313E8">
        <w:rPr>
          <w:rFonts w:eastAsia="Arial" w:cs="Arial"/>
        </w:rPr>
        <w:t xml:space="preserve">) </w:t>
      </w:r>
      <w:r w:rsidRPr="00C313E8">
        <w:rPr>
          <w:rFonts w:eastAsia="Arial" w:cs="Arial"/>
        </w:rPr>
        <w:t xml:space="preserve">News – </w:t>
      </w:r>
      <w:hyperlink r:id="rId43">
        <w:r w:rsidRPr="10FBB384">
          <w:rPr>
            <w:rStyle w:val="Hyperlink"/>
            <w:rFonts w:eastAsia="Arial" w:cs="Arial"/>
          </w:rPr>
          <w:t>Call for sports recovery fund</w:t>
        </w:r>
      </w:hyperlink>
      <w:r w:rsidR="00122DAB">
        <w:t xml:space="preserve">; </w:t>
      </w:r>
      <w:r w:rsidRPr="00122DAB">
        <w:rPr>
          <w:rFonts w:eastAsia="Arial" w:cs="Arial"/>
        </w:rPr>
        <w:t xml:space="preserve">Feature – </w:t>
      </w:r>
      <w:hyperlink r:id="rId44">
        <w:r w:rsidRPr="10FBB384">
          <w:rPr>
            <w:rStyle w:val="Hyperlink"/>
            <w:rFonts w:eastAsia="Arial" w:cs="Arial"/>
          </w:rPr>
          <w:t>Just do it</w:t>
        </w:r>
      </w:hyperlink>
      <w:r w:rsidRPr="00122DAB">
        <w:rPr>
          <w:rFonts w:eastAsia="Arial" w:cs="Arial"/>
        </w:rPr>
        <w:t xml:space="preserve"> – on the role of sport and physical activity on helping people through the pandemic, </w:t>
      </w:r>
      <w:proofErr w:type="spellStart"/>
      <w:r w:rsidRPr="00122DAB">
        <w:rPr>
          <w:rFonts w:eastAsia="Arial" w:cs="Arial"/>
        </w:rPr>
        <w:t>byline</w:t>
      </w:r>
      <w:proofErr w:type="spellEnd"/>
      <w:r w:rsidRPr="00122DAB">
        <w:rPr>
          <w:rFonts w:eastAsia="Arial" w:cs="Arial"/>
        </w:rPr>
        <w:t xml:space="preserve"> Cllr Gerald Vernon-Jackson</w:t>
      </w:r>
      <w:r w:rsidR="00122DAB">
        <w:rPr>
          <w:rFonts w:eastAsia="Arial" w:cs="Arial"/>
        </w:rPr>
        <w:t xml:space="preserve">; </w:t>
      </w:r>
      <w:r w:rsidRPr="00122DAB">
        <w:rPr>
          <w:rFonts w:eastAsia="Arial" w:cs="Arial"/>
        </w:rPr>
        <w:t xml:space="preserve">Feature – </w:t>
      </w:r>
      <w:hyperlink r:id="rId45">
        <w:r w:rsidRPr="10FBB384">
          <w:rPr>
            <w:rStyle w:val="Hyperlink"/>
            <w:rFonts w:eastAsia="Arial" w:cs="Arial"/>
          </w:rPr>
          <w:t>Supporting economic recovery</w:t>
        </w:r>
      </w:hyperlink>
      <w:r w:rsidRPr="00122DAB">
        <w:rPr>
          <w:rFonts w:eastAsia="Arial" w:cs="Arial"/>
        </w:rPr>
        <w:t xml:space="preserve"> – on libraries acting as innovation hubs for entrepreneurs, </w:t>
      </w:r>
      <w:proofErr w:type="spellStart"/>
      <w:r w:rsidRPr="00122DAB">
        <w:rPr>
          <w:rFonts w:eastAsia="Arial" w:cs="Arial"/>
        </w:rPr>
        <w:t>byline</w:t>
      </w:r>
      <w:proofErr w:type="spellEnd"/>
      <w:r w:rsidRPr="00122DAB">
        <w:rPr>
          <w:rFonts w:eastAsia="Arial" w:cs="Arial"/>
        </w:rPr>
        <w:t xml:space="preserve"> Cllr Gerald Vernon-Jackso</w:t>
      </w:r>
      <w:r w:rsidR="00122DAB">
        <w:rPr>
          <w:rFonts w:eastAsia="Arial" w:cs="Arial"/>
        </w:rPr>
        <w:t xml:space="preserve">n; </w:t>
      </w:r>
      <w:r w:rsidRPr="00122DAB">
        <w:rPr>
          <w:rFonts w:eastAsia="Arial" w:cs="Arial"/>
        </w:rPr>
        <w:t xml:space="preserve">Comment – </w:t>
      </w:r>
      <w:hyperlink r:id="rId46">
        <w:r w:rsidRPr="10FBB384">
          <w:rPr>
            <w:rStyle w:val="Hyperlink"/>
            <w:rFonts w:eastAsia="Arial" w:cs="Arial"/>
          </w:rPr>
          <w:t>Repurposing historic buildings</w:t>
        </w:r>
      </w:hyperlink>
      <w:r w:rsidRPr="00122DAB">
        <w:rPr>
          <w:rFonts w:eastAsia="Arial" w:cs="Arial"/>
        </w:rPr>
        <w:t xml:space="preserve"> – restoring historic buildings to use in Great Yarmouth, </w:t>
      </w:r>
      <w:proofErr w:type="spellStart"/>
      <w:r w:rsidRPr="00122DAB">
        <w:rPr>
          <w:rFonts w:eastAsia="Arial" w:cs="Arial"/>
        </w:rPr>
        <w:t>byline</w:t>
      </w:r>
      <w:proofErr w:type="spellEnd"/>
      <w:r w:rsidRPr="00122DAB">
        <w:rPr>
          <w:rFonts w:eastAsia="Arial" w:cs="Arial"/>
        </w:rPr>
        <w:t xml:space="preserve"> Cllr Bernard Williamson (Lab), Chair of Great Yarmouth Preservation Trust</w:t>
      </w:r>
    </w:p>
    <w:p w14:paraId="4540B2AA" w14:textId="77777777" w:rsidR="00122DAB" w:rsidRPr="00122DAB" w:rsidRDefault="2E4DA8C1" w:rsidP="00122DAB">
      <w:pPr>
        <w:pStyle w:val="ListParagraph"/>
        <w:numPr>
          <w:ilvl w:val="1"/>
          <w:numId w:val="7"/>
        </w:numPr>
      </w:pPr>
      <w:r w:rsidRPr="00122DAB">
        <w:rPr>
          <w:rFonts w:eastAsia="Arial" w:cs="Arial"/>
          <w:b/>
          <w:bCs/>
        </w:rPr>
        <w:t>first 651</w:t>
      </w:r>
      <w:r w:rsidRPr="00122DAB">
        <w:rPr>
          <w:rFonts w:eastAsia="Arial" w:cs="Arial"/>
        </w:rPr>
        <w:t xml:space="preserve"> (dated Sept 2020)</w:t>
      </w:r>
      <w:r w:rsidR="00122DAB">
        <w:rPr>
          <w:rFonts w:eastAsia="Arial" w:cs="Arial"/>
        </w:rPr>
        <w:t xml:space="preserve"> </w:t>
      </w:r>
      <w:r w:rsidRPr="00122DAB">
        <w:rPr>
          <w:rFonts w:eastAsia="Arial" w:cs="Arial"/>
        </w:rPr>
        <w:t xml:space="preserve">Feature – </w:t>
      </w:r>
      <w:hyperlink r:id="rId47">
        <w:r w:rsidRPr="10FBB384">
          <w:rPr>
            <w:rStyle w:val="Hyperlink"/>
            <w:rFonts w:eastAsia="Arial" w:cs="Arial"/>
          </w:rPr>
          <w:t>The show must go on</w:t>
        </w:r>
      </w:hyperlink>
      <w:r w:rsidRPr="00122DAB">
        <w:rPr>
          <w:rFonts w:eastAsia="Arial" w:cs="Arial"/>
        </w:rPr>
        <w:t xml:space="preserve"> – on the creative industries helping drive economic recovery, </w:t>
      </w:r>
      <w:proofErr w:type="spellStart"/>
      <w:r w:rsidRPr="00122DAB">
        <w:rPr>
          <w:rFonts w:eastAsia="Arial" w:cs="Arial"/>
        </w:rPr>
        <w:t>byline</w:t>
      </w:r>
      <w:proofErr w:type="spellEnd"/>
      <w:r w:rsidRPr="00122DAB">
        <w:rPr>
          <w:rFonts w:eastAsia="Arial" w:cs="Arial"/>
        </w:rPr>
        <w:t xml:space="preserve"> Cllr Gerald Vernon-Jackson</w:t>
      </w:r>
    </w:p>
    <w:p w14:paraId="58B7311D" w14:textId="77777777" w:rsidR="00122DAB" w:rsidRPr="00122DAB" w:rsidRDefault="2E4DA8C1" w:rsidP="00122DAB">
      <w:pPr>
        <w:pStyle w:val="ListParagraph"/>
        <w:numPr>
          <w:ilvl w:val="1"/>
          <w:numId w:val="7"/>
        </w:numPr>
      </w:pPr>
      <w:r w:rsidRPr="00122DAB">
        <w:rPr>
          <w:rFonts w:eastAsia="Arial" w:cs="Arial"/>
          <w:b/>
          <w:bCs/>
        </w:rPr>
        <w:t>first 650</w:t>
      </w:r>
      <w:r w:rsidRPr="00122DAB">
        <w:rPr>
          <w:rFonts w:eastAsia="Arial" w:cs="Arial"/>
        </w:rPr>
        <w:t xml:space="preserve"> (dated Aug 2020)</w:t>
      </w:r>
      <w:r w:rsidR="00122DAB">
        <w:rPr>
          <w:rFonts w:eastAsia="Arial" w:cs="Arial"/>
        </w:rPr>
        <w:t xml:space="preserve"> </w:t>
      </w:r>
      <w:r w:rsidRPr="00122DAB">
        <w:rPr>
          <w:rFonts w:eastAsia="Arial" w:cs="Arial"/>
        </w:rPr>
        <w:t>News in brief – Tourism funding – on £10m kickstarting tourism package</w:t>
      </w:r>
      <w:r w:rsidR="00122DAB">
        <w:rPr>
          <w:rFonts w:eastAsia="Arial" w:cs="Arial"/>
        </w:rPr>
        <w:t xml:space="preserve">; </w:t>
      </w:r>
      <w:r w:rsidRPr="00122DAB">
        <w:rPr>
          <w:rFonts w:eastAsia="Arial" w:cs="Arial"/>
        </w:rPr>
        <w:t xml:space="preserve">News – </w:t>
      </w:r>
      <w:hyperlink r:id="rId48">
        <w:r w:rsidRPr="10FBB384">
          <w:rPr>
            <w:rStyle w:val="Hyperlink"/>
            <w:rFonts w:eastAsia="Arial" w:cs="Arial"/>
          </w:rPr>
          <w:t>Leisure facilities ‘could disappear’</w:t>
        </w:r>
      </w:hyperlink>
      <w:r w:rsidRPr="00122DAB">
        <w:rPr>
          <w:rFonts w:eastAsia="Arial" w:cs="Arial"/>
        </w:rPr>
        <w:t xml:space="preserve"> – on leisure centres on the brink of collapse</w:t>
      </w:r>
    </w:p>
    <w:p w14:paraId="0E96B892" w14:textId="77777777" w:rsidR="00122DAB" w:rsidRPr="00122DAB" w:rsidRDefault="2E4DA8C1" w:rsidP="00122DAB">
      <w:pPr>
        <w:pStyle w:val="ListParagraph"/>
        <w:numPr>
          <w:ilvl w:val="1"/>
          <w:numId w:val="7"/>
        </w:numPr>
      </w:pPr>
      <w:r w:rsidRPr="00122DAB">
        <w:rPr>
          <w:rFonts w:eastAsia="Arial" w:cs="Arial"/>
          <w:b/>
          <w:bCs/>
        </w:rPr>
        <w:t>first 649</w:t>
      </w:r>
      <w:r w:rsidRPr="00122DAB">
        <w:rPr>
          <w:rFonts w:eastAsia="Arial" w:cs="Arial"/>
        </w:rPr>
        <w:t xml:space="preserve"> (dated July 2020)</w:t>
      </w:r>
      <w:r w:rsidR="00122DAB">
        <w:rPr>
          <w:rFonts w:eastAsia="Arial" w:cs="Arial"/>
        </w:rPr>
        <w:t xml:space="preserve"> </w:t>
      </w:r>
      <w:r w:rsidRPr="00122DAB">
        <w:rPr>
          <w:rFonts w:eastAsia="Arial" w:cs="Arial"/>
        </w:rPr>
        <w:t xml:space="preserve">News – </w:t>
      </w:r>
      <w:hyperlink r:id="rId49">
        <w:r w:rsidRPr="10FBB384">
          <w:rPr>
            <w:rStyle w:val="Hyperlink"/>
            <w:rFonts w:eastAsia="Arial" w:cs="Arial"/>
          </w:rPr>
          <w:t>Leisure ‘in a crisis’</w:t>
        </w:r>
      </w:hyperlink>
      <w:r w:rsidRPr="00122DAB">
        <w:rPr>
          <w:rFonts w:eastAsia="Arial" w:cs="Arial"/>
        </w:rPr>
        <w:t xml:space="preserve"> – closed centres may never open, says DCN</w:t>
      </w:r>
    </w:p>
    <w:p w14:paraId="02490A22" w14:textId="77777777" w:rsidR="00122DAB" w:rsidRPr="00122DAB" w:rsidRDefault="2E4DA8C1" w:rsidP="00122DAB">
      <w:pPr>
        <w:pStyle w:val="ListParagraph"/>
        <w:numPr>
          <w:ilvl w:val="1"/>
          <w:numId w:val="7"/>
        </w:numPr>
      </w:pPr>
      <w:r w:rsidRPr="00122DAB">
        <w:rPr>
          <w:rFonts w:eastAsia="Arial" w:cs="Arial"/>
          <w:b/>
          <w:bCs/>
        </w:rPr>
        <w:t>first 648</w:t>
      </w:r>
      <w:r w:rsidRPr="00122DAB">
        <w:rPr>
          <w:rFonts w:eastAsia="Arial" w:cs="Arial"/>
        </w:rPr>
        <w:t xml:space="preserve"> (dated June 2020)</w:t>
      </w:r>
      <w:r w:rsidR="00122DAB">
        <w:rPr>
          <w:rFonts w:eastAsia="Arial" w:cs="Arial"/>
        </w:rPr>
        <w:t xml:space="preserve"> </w:t>
      </w:r>
      <w:r w:rsidRPr="00122DAB">
        <w:rPr>
          <w:rFonts w:eastAsia="Arial" w:cs="Arial"/>
        </w:rPr>
        <w:t xml:space="preserve">News – </w:t>
      </w:r>
      <w:hyperlink r:id="rId50">
        <w:r w:rsidRPr="10FBB384">
          <w:rPr>
            <w:rStyle w:val="Hyperlink"/>
            <w:rFonts w:eastAsia="Arial" w:cs="Arial"/>
          </w:rPr>
          <w:t>Act to help leisure providers</w:t>
        </w:r>
      </w:hyperlink>
      <w:r w:rsidRPr="00122DAB">
        <w:rPr>
          <w:rFonts w:eastAsia="Arial" w:cs="Arial"/>
        </w:rPr>
        <w:t xml:space="preserve"> – many gyms and leisure centres not eligible for government support</w:t>
      </w:r>
      <w:r w:rsidR="00122DAB">
        <w:rPr>
          <w:rFonts w:eastAsia="Arial" w:cs="Arial"/>
        </w:rPr>
        <w:t xml:space="preserve">; </w:t>
      </w:r>
      <w:r w:rsidRPr="00122DAB">
        <w:rPr>
          <w:rFonts w:eastAsia="Arial" w:cs="Arial"/>
        </w:rPr>
        <w:t xml:space="preserve">Feature – </w:t>
      </w:r>
      <w:hyperlink r:id="rId51">
        <w:r w:rsidRPr="10FBB384">
          <w:rPr>
            <w:rStyle w:val="Hyperlink"/>
            <w:rFonts w:eastAsia="Arial" w:cs="Arial"/>
          </w:rPr>
          <w:t xml:space="preserve">Creativity </w:t>
        </w:r>
        <w:r w:rsidRPr="10FBB384">
          <w:rPr>
            <w:rStyle w:val="Hyperlink"/>
            <w:rFonts w:eastAsia="Arial" w:cs="Arial"/>
          </w:rPr>
          <w:lastRenderedPageBreak/>
          <w:t>under lockdown</w:t>
        </w:r>
      </w:hyperlink>
      <w:r w:rsidRPr="00122DAB">
        <w:rPr>
          <w:rFonts w:eastAsia="Arial" w:cs="Arial"/>
        </w:rPr>
        <w:t xml:space="preserve"> – role of culture and leisure services in pandemic recovery, </w:t>
      </w:r>
      <w:proofErr w:type="spellStart"/>
      <w:r w:rsidRPr="00122DAB">
        <w:rPr>
          <w:rFonts w:eastAsia="Arial" w:cs="Arial"/>
        </w:rPr>
        <w:t>byline</w:t>
      </w:r>
      <w:proofErr w:type="spellEnd"/>
      <w:r w:rsidRPr="00122DAB">
        <w:rPr>
          <w:rFonts w:eastAsia="Arial" w:cs="Arial"/>
        </w:rPr>
        <w:t xml:space="preserve"> Cllr Gerald Vernon-Jackson</w:t>
      </w:r>
    </w:p>
    <w:p w14:paraId="5463D7F6" w14:textId="77777777" w:rsidR="00122DAB" w:rsidRDefault="2E4DA8C1" w:rsidP="00122DAB">
      <w:pPr>
        <w:pStyle w:val="ListParagraph"/>
        <w:numPr>
          <w:ilvl w:val="1"/>
          <w:numId w:val="7"/>
        </w:numPr>
      </w:pPr>
      <w:r w:rsidRPr="00122DAB">
        <w:rPr>
          <w:rFonts w:eastAsia="Arial" w:cs="Arial"/>
          <w:b/>
          <w:bCs/>
        </w:rPr>
        <w:t>first 647</w:t>
      </w:r>
      <w:r w:rsidRPr="00122DAB">
        <w:rPr>
          <w:rFonts w:eastAsia="Arial" w:cs="Arial"/>
        </w:rPr>
        <w:t xml:space="preserve"> (dated May 2020)</w:t>
      </w:r>
      <w:r w:rsidR="00122DAB">
        <w:rPr>
          <w:rFonts w:eastAsia="Arial" w:cs="Arial"/>
        </w:rPr>
        <w:t xml:space="preserve"> </w:t>
      </w:r>
      <w:r w:rsidRPr="00122DAB">
        <w:rPr>
          <w:rFonts w:eastAsia="Arial" w:cs="Arial"/>
        </w:rPr>
        <w:t xml:space="preserve">News – </w:t>
      </w:r>
      <w:hyperlink r:id="rId52">
        <w:r w:rsidRPr="10FBB384">
          <w:rPr>
            <w:rStyle w:val="Hyperlink"/>
            <w:rFonts w:eastAsia="Arial" w:cs="Arial"/>
          </w:rPr>
          <w:t>Boom in digital library usage</w:t>
        </w:r>
      </w:hyperlink>
      <w:r w:rsidR="00122DAB">
        <w:t xml:space="preserve">; </w:t>
      </w:r>
      <w:r w:rsidRPr="00122DAB">
        <w:rPr>
          <w:rFonts w:eastAsia="Arial" w:cs="Arial"/>
        </w:rPr>
        <w:t xml:space="preserve">News – </w:t>
      </w:r>
      <w:hyperlink r:id="rId53">
        <w:r w:rsidRPr="10FBB384">
          <w:rPr>
            <w:rStyle w:val="Hyperlink"/>
            <w:rFonts w:eastAsia="Arial" w:cs="Arial"/>
          </w:rPr>
          <w:t>Support for arts and culture</w:t>
        </w:r>
      </w:hyperlink>
      <w:r w:rsidRPr="00122DAB">
        <w:rPr>
          <w:rFonts w:eastAsia="Arial" w:cs="Arial"/>
        </w:rPr>
        <w:t xml:space="preserve"> – on support partnership with Arts Council England</w:t>
      </w:r>
      <w:r w:rsidR="00122DAB">
        <w:rPr>
          <w:rFonts w:eastAsia="Arial" w:cs="Arial"/>
        </w:rPr>
        <w:t xml:space="preserve">; </w:t>
      </w:r>
      <w:r w:rsidRPr="00122DAB">
        <w:rPr>
          <w:rFonts w:eastAsia="Arial" w:cs="Arial"/>
        </w:rPr>
        <w:t>News in brief – Open spaces – on keeping parks open</w:t>
      </w:r>
      <w:r w:rsidR="00122DAB">
        <w:rPr>
          <w:rFonts w:eastAsia="Arial" w:cs="Arial"/>
        </w:rPr>
        <w:t xml:space="preserve">; </w:t>
      </w:r>
      <w:r w:rsidRPr="00122DAB">
        <w:rPr>
          <w:rFonts w:eastAsia="Arial" w:cs="Arial"/>
        </w:rPr>
        <w:t xml:space="preserve">Feature – Ask a librarian – case study on Kingston library service, part of a feature on </w:t>
      </w:r>
      <w:hyperlink r:id="rId54">
        <w:r w:rsidRPr="10FBB384">
          <w:rPr>
            <w:rStyle w:val="Hyperlink"/>
            <w:rFonts w:eastAsia="Arial" w:cs="Arial"/>
          </w:rPr>
          <w:t>Communicating with our communities</w:t>
        </w:r>
      </w:hyperlink>
    </w:p>
    <w:p w14:paraId="1A05D2B0" w14:textId="77777777" w:rsidR="00122DAB" w:rsidRDefault="2E4DA8C1" w:rsidP="00122DAB">
      <w:pPr>
        <w:pStyle w:val="ListParagraph"/>
        <w:numPr>
          <w:ilvl w:val="1"/>
          <w:numId w:val="7"/>
        </w:numPr>
      </w:pPr>
      <w:r w:rsidRPr="10FBB384">
        <w:rPr>
          <w:rFonts w:eastAsia="Arial" w:cs="Arial"/>
          <w:b/>
          <w:bCs/>
        </w:rPr>
        <w:t>first 645</w:t>
      </w:r>
      <w:r w:rsidRPr="10FBB384">
        <w:rPr>
          <w:rFonts w:eastAsia="Arial" w:cs="Arial"/>
        </w:rPr>
        <w:t xml:space="preserve"> (dated March 2020)</w:t>
      </w:r>
      <w:r w:rsidR="00122DAB" w:rsidRPr="10FBB384">
        <w:rPr>
          <w:rFonts w:eastAsia="Arial" w:cs="Arial"/>
        </w:rPr>
        <w:t xml:space="preserve"> </w:t>
      </w:r>
      <w:r w:rsidRPr="10FBB384">
        <w:rPr>
          <w:rFonts w:eastAsia="Arial" w:cs="Arial"/>
        </w:rPr>
        <w:t xml:space="preserve">News – </w:t>
      </w:r>
      <w:hyperlink r:id="rId55">
        <w:r w:rsidRPr="10FBB384">
          <w:rPr>
            <w:rStyle w:val="Hyperlink"/>
            <w:rFonts w:eastAsia="Arial" w:cs="Arial"/>
          </w:rPr>
          <w:t>Public support for tourism levy</w:t>
        </w:r>
      </w:hyperlink>
    </w:p>
    <w:p w14:paraId="4FBC3D03" w14:textId="4E838C6E" w:rsidR="2E4DA8C1" w:rsidRDefault="2E4DA8C1" w:rsidP="00122DAB">
      <w:pPr>
        <w:pStyle w:val="ListParagraph"/>
        <w:numPr>
          <w:ilvl w:val="1"/>
          <w:numId w:val="7"/>
        </w:numPr>
      </w:pPr>
      <w:r w:rsidRPr="10FBB384">
        <w:rPr>
          <w:rFonts w:eastAsia="Arial" w:cs="Arial"/>
          <w:b/>
          <w:bCs/>
        </w:rPr>
        <w:t>first 644</w:t>
      </w:r>
      <w:r w:rsidRPr="10FBB384">
        <w:rPr>
          <w:rFonts w:eastAsia="Arial" w:cs="Arial"/>
        </w:rPr>
        <w:t xml:space="preserve"> (dated Feb 2020)</w:t>
      </w:r>
      <w:r w:rsidR="00122DAB" w:rsidRPr="10FBB384">
        <w:rPr>
          <w:rFonts w:eastAsia="Arial" w:cs="Arial"/>
        </w:rPr>
        <w:t xml:space="preserve"> </w:t>
      </w:r>
      <w:r w:rsidRPr="10FBB384">
        <w:rPr>
          <w:rFonts w:eastAsia="Arial" w:cs="Arial"/>
        </w:rPr>
        <w:t xml:space="preserve">News – </w:t>
      </w:r>
      <w:hyperlink r:id="rId56">
        <w:r w:rsidRPr="10FBB384">
          <w:rPr>
            <w:rStyle w:val="Hyperlink"/>
            <w:rFonts w:eastAsia="Arial" w:cs="Arial"/>
          </w:rPr>
          <w:t>Two-thirds of leisure centres ‘outdated’</w:t>
        </w:r>
      </w:hyperlink>
      <w:r w:rsidR="00122DAB">
        <w:t>;</w:t>
      </w:r>
      <w:r w:rsidR="00122DAB" w:rsidRPr="10FBB384">
        <w:rPr>
          <w:rFonts w:eastAsia="Arial" w:cs="Arial"/>
        </w:rPr>
        <w:t xml:space="preserve"> </w:t>
      </w:r>
      <w:r w:rsidRPr="10FBB384">
        <w:rPr>
          <w:rFonts w:eastAsia="Arial" w:cs="Arial"/>
        </w:rPr>
        <w:t xml:space="preserve">Feature – </w:t>
      </w:r>
      <w:hyperlink r:id="rId57">
        <w:r w:rsidRPr="10FBB384">
          <w:rPr>
            <w:rStyle w:val="Hyperlink"/>
            <w:rFonts w:eastAsia="Arial" w:cs="Arial"/>
          </w:rPr>
          <w:t>Making the most of your heritage</w:t>
        </w:r>
      </w:hyperlink>
      <w:r w:rsidRPr="10FBB384">
        <w:rPr>
          <w:rFonts w:eastAsia="Arial" w:cs="Arial"/>
        </w:rPr>
        <w:t xml:space="preserve"> – benefits of cultural activity, </w:t>
      </w:r>
      <w:proofErr w:type="spellStart"/>
      <w:r w:rsidRPr="10FBB384">
        <w:rPr>
          <w:rFonts w:eastAsia="Arial" w:cs="Arial"/>
        </w:rPr>
        <w:t>byline</w:t>
      </w:r>
      <w:proofErr w:type="spellEnd"/>
      <w:r w:rsidRPr="10FBB384">
        <w:rPr>
          <w:rFonts w:eastAsia="Arial" w:cs="Arial"/>
        </w:rPr>
        <w:t xml:space="preserve"> Cllr Gerald Vernon-Jackson</w:t>
      </w:r>
    </w:p>
    <w:p w14:paraId="32DD3A34" w14:textId="5AB79A38" w:rsidR="004967C4" w:rsidRPr="00AA31D6" w:rsidRDefault="7C2C0A08" w:rsidP="00AA31D6">
      <w:pPr>
        <w:rPr>
          <w:b/>
          <w:bCs/>
        </w:rPr>
      </w:pPr>
      <w:r w:rsidRPr="27BEEF10">
        <w:rPr>
          <w:b/>
          <w:bCs/>
        </w:rPr>
        <w:t>Impact of our lobbying and communication work</w:t>
      </w:r>
    </w:p>
    <w:p w14:paraId="60562703" w14:textId="77777777" w:rsidR="00122DAB" w:rsidRPr="00122DAB" w:rsidRDefault="35A15D57" w:rsidP="00122DAB">
      <w:pPr>
        <w:pStyle w:val="ListParagraph"/>
        <w:numPr>
          <w:ilvl w:val="0"/>
          <w:numId w:val="7"/>
        </w:numPr>
        <w:spacing w:after="0"/>
        <w:rPr>
          <w:rFonts w:asciiTheme="minorHAnsi" w:eastAsiaTheme="minorEastAsia" w:hAnsiTheme="minorHAnsi"/>
        </w:rPr>
      </w:pPr>
      <w:r>
        <w:t>Our lobbying and communications work around culture, tourism and sport has had significant impact for our membership in 2020</w:t>
      </w:r>
      <w:r w:rsidR="34611B55">
        <w:t>. On behalf of the sector we were directly able to influence the following</w:t>
      </w:r>
      <w:r w:rsidR="046A63BE">
        <w:t>:</w:t>
      </w:r>
    </w:p>
    <w:p w14:paraId="4E58A4EC" w14:textId="77777777" w:rsidR="00122DAB" w:rsidRPr="00122DAB" w:rsidRDefault="3FE31A4A" w:rsidP="00122DAB">
      <w:pPr>
        <w:pStyle w:val="ListParagraph"/>
        <w:numPr>
          <w:ilvl w:val="1"/>
          <w:numId w:val="7"/>
        </w:numPr>
        <w:spacing w:after="0"/>
        <w:rPr>
          <w:rFonts w:asciiTheme="minorHAnsi" w:eastAsiaTheme="minorEastAsia" w:hAnsiTheme="minorHAnsi"/>
        </w:rPr>
      </w:pPr>
      <w:r>
        <w:t xml:space="preserve">Secured £100m </w:t>
      </w:r>
      <w:r w:rsidR="734CA912">
        <w:t>National Leisure Recovery Fund to support council leisure centres</w:t>
      </w:r>
    </w:p>
    <w:p w14:paraId="681957B3" w14:textId="5FA622A9" w:rsidR="00CA27D7" w:rsidRPr="00CA27D7" w:rsidRDefault="734CA912" w:rsidP="00CA27D7">
      <w:pPr>
        <w:pStyle w:val="ListParagraph"/>
        <w:numPr>
          <w:ilvl w:val="1"/>
          <w:numId w:val="7"/>
        </w:numPr>
        <w:spacing w:after="0"/>
        <w:rPr>
          <w:rFonts w:asciiTheme="minorHAnsi" w:eastAsiaTheme="minorEastAsia" w:hAnsiTheme="minorHAnsi"/>
        </w:rPr>
      </w:pPr>
      <w:r>
        <w:t>Ensured an extension of the timeframe for councils to apply for the National Recovery Fund</w:t>
      </w:r>
      <w:r w:rsidR="00122DAB">
        <w:t>, and an ex</w:t>
      </w:r>
      <w:r w:rsidR="00DA69F0">
        <w:t>pa</w:t>
      </w:r>
      <w:r w:rsidR="00122DAB">
        <w:t xml:space="preserve">nsion of </w:t>
      </w:r>
      <w:r w:rsidR="006E0F09">
        <w:t>what</w:t>
      </w:r>
      <w:r w:rsidR="00122DAB">
        <w:t xml:space="preserve"> the money</w:t>
      </w:r>
      <w:r w:rsidR="006E0F09">
        <w:t xml:space="preserve"> can be used for</w:t>
      </w:r>
    </w:p>
    <w:p w14:paraId="6C15E6E5" w14:textId="6DE0672F" w:rsidR="00CA27D7" w:rsidRPr="004208A2" w:rsidRDefault="006E197D" w:rsidP="00CA27D7">
      <w:pPr>
        <w:pStyle w:val="ListParagraph"/>
        <w:numPr>
          <w:ilvl w:val="1"/>
          <w:numId w:val="7"/>
        </w:numPr>
        <w:spacing w:after="0"/>
        <w:rPr>
          <w:rFonts w:asciiTheme="minorHAnsi" w:eastAsiaTheme="minorEastAsia" w:hAnsiTheme="minorHAnsi"/>
        </w:rPr>
      </w:pPr>
      <w:r>
        <w:t xml:space="preserve">Lobbied for the </w:t>
      </w:r>
      <w:r w:rsidR="23929CD4">
        <w:t>Cultural recovery fund</w:t>
      </w:r>
      <w:r>
        <w:t>, alongside sector partners</w:t>
      </w:r>
      <w:r w:rsidR="23929CD4">
        <w:t xml:space="preserve"> </w:t>
      </w:r>
      <w:r>
        <w:t>and helped resolve issues with the terms and conditions that inadvertently prevented councils from accepting the grants</w:t>
      </w:r>
    </w:p>
    <w:p w14:paraId="54E359F4" w14:textId="7C069265" w:rsidR="004208A2" w:rsidRPr="00CA27D7" w:rsidRDefault="004208A2" w:rsidP="08FB0045">
      <w:pPr>
        <w:pStyle w:val="ListParagraph"/>
        <w:numPr>
          <w:ilvl w:val="1"/>
          <w:numId w:val="7"/>
        </w:numPr>
        <w:spacing w:after="0"/>
        <w:rPr>
          <w:rFonts w:eastAsia="Arial" w:cs="Arial"/>
        </w:rPr>
      </w:pPr>
      <w:r w:rsidRPr="08FB0045">
        <w:rPr>
          <w:rFonts w:eastAsia="Arial" w:cs="Arial"/>
        </w:rPr>
        <w:t xml:space="preserve">Secured </w:t>
      </w:r>
      <w:r w:rsidR="004C5C3D" w:rsidRPr="08FB0045">
        <w:rPr>
          <w:rFonts w:eastAsia="Arial" w:cs="Arial"/>
        </w:rPr>
        <w:t xml:space="preserve">£1000 for each library service in England to expand their e-book provision, and </w:t>
      </w:r>
      <w:r w:rsidR="00BD7420" w:rsidRPr="08FB0045">
        <w:rPr>
          <w:rFonts w:eastAsia="Arial" w:cs="Arial"/>
        </w:rPr>
        <w:t>brought forward Government reliefs on VAT</w:t>
      </w:r>
    </w:p>
    <w:p w14:paraId="7A0B3863" w14:textId="2C0FCC0E" w:rsidR="00CA27D7" w:rsidRPr="00CA27D7" w:rsidRDefault="72FB2AFB" w:rsidP="08FB0045">
      <w:pPr>
        <w:pStyle w:val="ListParagraph"/>
        <w:numPr>
          <w:ilvl w:val="1"/>
          <w:numId w:val="7"/>
        </w:numPr>
        <w:spacing w:after="0"/>
        <w:rPr>
          <w:rFonts w:eastAsia="Arial" w:cs="Arial"/>
        </w:rPr>
      </w:pPr>
      <w:r w:rsidRPr="08FB0045">
        <w:rPr>
          <w:rFonts w:eastAsia="Arial" w:cs="Arial"/>
        </w:rPr>
        <w:t xml:space="preserve">Invited to join </w:t>
      </w:r>
      <w:r w:rsidR="006E197D" w:rsidRPr="08FB0045">
        <w:rPr>
          <w:rFonts w:eastAsia="Arial" w:cs="Arial"/>
        </w:rPr>
        <w:t xml:space="preserve">a range of </w:t>
      </w:r>
      <w:r w:rsidR="004762C3" w:rsidRPr="08FB0045">
        <w:rPr>
          <w:rFonts w:eastAsia="Arial" w:cs="Arial"/>
        </w:rPr>
        <w:t>ministerially chaired</w:t>
      </w:r>
      <w:r w:rsidR="006E197D" w:rsidRPr="08FB0045">
        <w:rPr>
          <w:rFonts w:eastAsia="Arial" w:cs="Arial"/>
        </w:rPr>
        <w:t xml:space="preserve"> </w:t>
      </w:r>
      <w:r w:rsidRPr="08FB0045">
        <w:rPr>
          <w:rFonts w:eastAsia="Arial" w:cs="Arial"/>
        </w:rPr>
        <w:t xml:space="preserve">recovery groups </w:t>
      </w:r>
      <w:r w:rsidR="006E197D" w:rsidRPr="08FB0045">
        <w:rPr>
          <w:rFonts w:eastAsia="Arial" w:cs="Arial"/>
        </w:rPr>
        <w:t>(see para. 16)</w:t>
      </w:r>
    </w:p>
    <w:p w14:paraId="7A1F37B2" w14:textId="1294501F" w:rsidR="00CA27D7" w:rsidRPr="008C17AD" w:rsidRDefault="40AB21E2" w:rsidP="00CA27D7">
      <w:pPr>
        <w:pStyle w:val="ListParagraph"/>
        <w:numPr>
          <w:ilvl w:val="1"/>
          <w:numId w:val="7"/>
        </w:numPr>
        <w:spacing w:after="0"/>
        <w:rPr>
          <w:rFonts w:asciiTheme="minorHAnsi" w:eastAsiaTheme="minorEastAsia" w:hAnsiTheme="minorHAnsi"/>
        </w:rPr>
      </w:pPr>
      <w:r>
        <w:t xml:space="preserve">Negotiated </w:t>
      </w:r>
      <w:r w:rsidR="00AB1249">
        <w:t>guidance</w:t>
      </w:r>
      <w:r>
        <w:t xml:space="preserve"> for safe </w:t>
      </w:r>
      <w:r w:rsidR="188DEDA5">
        <w:t>park openings</w:t>
      </w:r>
      <w:r w:rsidR="006E197D">
        <w:t xml:space="preserve"> and </w:t>
      </w:r>
      <w:r w:rsidR="004F0CF9">
        <w:t>changed</w:t>
      </w:r>
      <w:r w:rsidR="006E197D">
        <w:t xml:space="preserve"> the Government’s narrative</w:t>
      </w:r>
    </w:p>
    <w:p w14:paraId="0D62FD4B" w14:textId="70042A65" w:rsidR="008C17AD" w:rsidRPr="00CA27D7" w:rsidRDefault="008C17AD" w:rsidP="00CA27D7">
      <w:pPr>
        <w:pStyle w:val="ListParagraph"/>
        <w:numPr>
          <w:ilvl w:val="1"/>
          <w:numId w:val="7"/>
        </w:numPr>
        <w:spacing w:after="0"/>
        <w:rPr>
          <w:rFonts w:asciiTheme="minorHAnsi" w:eastAsiaTheme="minorEastAsia" w:hAnsiTheme="minorHAnsi"/>
        </w:rPr>
      </w:pPr>
      <w:r>
        <w:t>Secured local discretion for councils to keep elements of library services open</w:t>
      </w:r>
      <w:r w:rsidR="00495B46">
        <w:t>,</w:t>
      </w:r>
      <w:r>
        <w:t xml:space="preserve"> such as PC access</w:t>
      </w:r>
      <w:r w:rsidR="00495B46">
        <w:t>,</w:t>
      </w:r>
      <w:r>
        <w:t xml:space="preserve"> where safe and suitable to do so</w:t>
      </w:r>
    </w:p>
    <w:p w14:paraId="1B5AF2EE" w14:textId="6ED846C0" w:rsidR="004B390C" w:rsidRPr="00CA27D7" w:rsidRDefault="00D44BBF" w:rsidP="00CA27D7">
      <w:pPr>
        <w:pStyle w:val="ListParagraph"/>
        <w:numPr>
          <w:ilvl w:val="1"/>
          <w:numId w:val="7"/>
        </w:numPr>
        <w:spacing w:after="0"/>
        <w:rPr>
          <w:rFonts w:asciiTheme="minorHAnsi" w:eastAsiaTheme="minorEastAsia" w:hAnsiTheme="minorHAnsi"/>
        </w:rPr>
      </w:pPr>
      <w:r w:rsidRPr="00122DAB">
        <w:t xml:space="preserve">The Spending Review announcement included positive </w:t>
      </w:r>
      <w:r w:rsidR="004967C4" w:rsidRPr="00CA27D7">
        <w:rPr>
          <w:rFonts w:eastAsia="Times New Roman" w:cs="Arial"/>
          <w:lang w:eastAsia="en-GB"/>
        </w:rPr>
        <w:t xml:space="preserve">recognition of the importance of culture and the creative industries, </w:t>
      </w:r>
      <w:proofErr w:type="gramStart"/>
      <w:r w:rsidR="004967C4" w:rsidRPr="00CA27D7">
        <w:rPr>
          <w:rFonts w:eastAsia="Times New Roman" w:cs="Arial"/>
          <w:lang w:eastAsia="en-GB"/>
        </w:rPr>
        <w:t>tourism</w:t>
      </w:r>
      <w:proofErr w:type="gramEnd"/>
      <w:r w:rsidR="004967C4" w:rsidRPr="00CA27D7">
        <w:rPr>
          <w:rFonts w:eastAsia="Times New Roman" w:cs="Arial"/>
          <w:lang w:eastAsia="en-GB"/>
        </w:rPr>
        <w:t xml:space="preserve"> and sport services, including their explicit inclusion in the objectives for the UK Shared Prosperity Fund and Levelling Up Funds.</w:t>
      </w:r>
    </w:p>
    <w:p w14:paraId="410A53B6" w14:textId="77777777" w:rsidR="00AA31D6" w:rsidRDefault="00AA31D6" w:rsidP="00AA31D6">
      <w:pPr>
        <w:pStyle w:val="ListParagraph"/>
        <w:numPr>
          <w:ilvl w:val="0"/>
          <w:numId w:val="0"/>
        </w:numPr>
        <w:spacing w:after="0"/>
        <w:ind w:left="720"/>
      </w:pPr>
    </w:p>
    <w:p w14:paraId="048239AC" w14:textId="0F2C08F5" w:rsidR="00523D57" w:rsidRPr="00523D57" w:rsidRDefault="1B327267" w:rsidP="00523D57">
      <w:pPr>
        <w:rPr>
          <w:b/>
          <w:bCs/>
        </w:rPr>
      </w:pPr>
      <w:r w:rsidRPr="27BEEF10">
        <w:rPr>
          <w:b/>
          <w:bCs/>
        </w:rPr>
        <w:t>Looking Ahead</w:t>
      </w:r>
    </w:p>
    <w:p w14:paraId="4EC57603" w14:textId="368188A8" w:rsidR="27BEEF10" w:rsidRPr="00AA31D6" w:rsidRDefault="5FF60FB1" w:rsidP="00AA31D6">
      <w:pPr>
        <w:pStyle w:val="ListParagraph"/>
        <w:numPr>
          <w:ilvl w:val="0"/>
          <w:numId w:val="7"/>
        </w:numPr>
      </w:pPr>
      <w:r w:rsidRPr="25A1DAEF">
        <w:rPr>
          <w:rFonts w:eastAsia="Arial" w:cs="Arial"/>
        </w:rPr>
        <w:t>A</w:t>
      </w:r>
      <w:r w:rsidR="00EE6BAC" w:rsidRPr="25A1DAEF">
        <w:rPr>
          <w:rFonts w:eastAsia="Arial" w:cs="Arial"/>
        </w:rPr>
        <w:t>lready in</w:t>
      </w:r>
      <w:r w:rsidRPr="25A1DAEF">
        <w:rPr>
          <w:rFonts w:eastAsia="Arial" w:cs="Arial"/>
        </w:rPr>
        <w:t xml:space="preserve"> </w:t>
      </w:r>
      <w:r w:rsidR="004762C3" w:rsidRPr="25A1DAEF">
        <w:rPr>
          <w:rFonts w:eastAsia="Arial" w:cs="Arial"/>
        </w:rPr>
        <w:t>2021,</w:t>
      </w:r>
      <w:r w:rsidRPr="25A1DAEF">
        <w:rPr>
          <w:rFonts w:eastAsia="Arial" w:cs="Arial"/>
        </w:rPr>
        <w:t xml:space="preserve"> </w:t>
      </w:r>
      <w:r w:rsidR="00EE6BAC" w:rsidRPr="25A1DAEF">
        <w:rPr>
          <w:rFonts w:eastAsia="Arial" w:cs="Arial"/>
        </w:rPr>
        <w:t xml:space="preserve">we are seeing that </w:t>
      </w:r>
      <w:r w:rsidRPr="25A1DAEF">
        <w:rPr>
          <w:rFonts w:eastAsia="Arial" w:cs="Arial"/>
        </w:rPr>
        <w:t xml:space="preserve">councils </w:t>
      </w:r>
      <w:r w:rsidR="00EE6BAC" w:rsidRPr="25A1DAEF">
        <w:rPr>
          <w:rFonts w:eastAsia="Arial" w:cs="Arial"/>
        </w:rPr>
        <w:t xml:space="preserve">are </w:t>
      </w:r>
      <w:r w:rsidRPr="25A1DAEF">
        <w:rPr>
          <w:rFonts w:eastAsia="Arial" w:cs="Arial"/>
        </w:rPr>
        <w:t>continu</w:t>
      </w:r>
      <w:r w:rsidR="00EE6BAC" w:rsidRPr="25A1DAEF">
        <w:rPr>
          <w:rFonts w:eastAsia="Arial" w:cs="Arial"/>
        </w:rPr>
        <w:t>ing</w:t>
      </w:r>
      <w:r w:rsidRPr="25A1DAEF">
        <w:rPr>
          <w:rFonts w:eastAsia="Arial" w:cs="Arial"/>
        </w:rPr>
        <w:t xml:space="preserve"> to prioritise their response to the pandemic. Our conversations with Government are also focussed around the management of the pandemic and the current media agenda is predominantly driven by the vaccination roll out and the impact of the lockdown. We anticipate this being the pattern for the next few months. It is therefore timely for the board to review the key messages officers should be focussing on landing with Government</w:t>
      </w:r>
      <w:r w:rsidR="2F970528" w:rsidRPr="25A1DAEF">
        <w:rPr>
          <w:rFonts w:eastAsia="Arial" w:cs="Arial"/>
        </w:rPr>
        <w:t>.</w:t>
      </w:r>
    </w:p>
    <w:p w14:paraId="0E7CD8FD" w14:textId="77777777" w:rsidR="00AA31D6" w:rsidRPr="00AA31D6" w:rsidRDefault="00AA31D6" w:rsidP="00AA31D6">
      <w:pPr>
        <w:pStyle w:val="ListParagraph"/>
        <w:numPr>
          <w:ilvl w:val="0"/>
          <w:numId w:val="0"/>
        </w:numPr>
        <w:ind w:left="360"/>
      </w:pPr>
    </w:p>
    <w:p w14:paraId="2ADAD018" w14:textId="01CB152F" w:rsidR="71FDFBFB" w:rsidRDefault="71FDFBFB" w:rsidP="27BEEF10">
      <w:pPr>
        <w:pStyle w:val="ListParagraph"/>
        <w:numPr>
          <w:ilvl w:val="0"/>
          <w:numId w:val="7"/>
        </w:numPr>
      </w:pPr>
      <w:r w:rsidRPr="25A1DAEF">
        <w:rPr>
          <w:rFonts w:eastAsia="Arial" w:cs="Arial"/>
        </w:rPr>
        <w:lastRenderedPageBreak/>
        <w:t xml:space="preserve">Over the next few months there will be some key opportunities to communicate some of the </w:t>
      </w:r>
      <w:r w:rsidR="00F02955" w:rsidRPr="25A1DAEF">
        <w:rPr>
          <w:rFonts w:eastAsia="Arial" w:cs="Arial"/>
        </w:rPr>
        <w:t>B</w:t>
      </w:r>
      <w:r w:rsidRPr="25A1DAEF">
        <w:rPr>
          <w:rFonts w:eastAsia="Arial" w:cs="Arial"/>
        </w:rPr>
        <w:t xml:space="preserve">oard’s main messages. The </w:t>
      </w:r>
      <w:r w:rsidR="00F02955" w:rsidRPr="25A1DAEF">
        <w:rPr>
          <w:rFonts w:eastAsia="Arial" w:cs="Arial"/>
        </w:rPr>
        <w:t>B</w:t>
      </w:r>
      <w:r w:rsidRPr="25A1DAEF">
        <w:rPr>
          <w:rFonts w:eastAsia="Arial" w:cs="Arial"/>
        </w:rPr>
        <w:t>udget will be announced on 3</w:t>
      </w:r>
      <w:r w:rsidRPr="25A1DAEF">
        <w:rPr>
          <w:rFonts w:eastAsia="Arial" w:cs="Arial"/>
          <w:vertAlign w:val="superscript"/>
        </w:rPr>
        <w:t>rd</w:t>
      </w:r>
      <w:r w:rsidRPr="25A1DAEF">
        <w:rPr>
          <w:rFonts w:eastAsia="Arial" w:cs="Arial"/>
        </w:rPr>
        <w:t xml:space="preserve"> March, the CTS Conference will also take place in early March and Sport England will be launching its new strategy</w:t>
      </w:r>
      <w:r w:rsidR="008A4900">
        <w:rPr>
          <w:rFonts w:eastAsia="Arial" w:cs="Arial"/>
        </w:rPr>
        <w:t xml:space="preserve"> on 26 January</w:t>
      </w:r>
      <w:r w:rsidRPr="25A1DAEF">
        <w:rPr>
          <w:rFonts w:eastAsia="Arial" w:cs="Arial"/>
        </w:rPr>
        <w:t>. The detail of the UK</w:t>
      </w:r>
      <w:r w:rsidR="008A4900">
        <w:rPr>
          <w:rFonts w:eastAsia="Arial" w:cs="Arial"/>
        </w:rPr>
        <w:t xml:space="preserve"> Shared Prosperity Fund and Levelling Up Fund</w:t>
      </w:r>
      <w:r w:rsidR="00124FEF" w:rsidRPr="25A1DAEF">
        <w:rPr>
          <w:rFonts w:eastAsia="Arial" w:cs="Arial"/>
        </w:rPr>
        <w:t xml:space="preserve"> </w:t>
      </w:r>
      <w:r w:rsidR="008A4900">
        <w:rPr>
          <w:rFonts w:eastAsia="Arial" w:cs="Arial"/>
        </w:rPr>
        <w:t xml:space="preserve">are </w:t>
      </w:r>
      <w:r w:rsidR="00124FEF" w:rsidRPr="25A1DAEF">
        <w:rPr>
          <w:rFonts w:eastAsia="Arial" w:cs="Arial"/>
        </w:rPr>
        <w:t>also being launched soon</w:t>
      </w:r>
      <w:r w:rsidR="008A4900">
        <w:rPr>
          <w:rFonts w:eastAsia="Arial" w:cs="Arial"/>
        </w:rPr>
        <w:t>, which</w:t>
      </w:r>
      <w:r w:rsidRPr="25A1DAEF">
        <w:rPr>
          <w:rFonts w:eastAsia="Arial" w:cs="Arial"/>
        </w:rPr>
        <w:t xml:space="preserve"> includ</w:t>
      </w:r>
      <w:r w:rsidR="008A4900">
        <w:rPr>
          <w:rFonts w:eastAsia="Arial" w:cs="Arial"/>
        </w:rPr>
        <w:t>es potential</w:t>
      </w:r>
      <w:r w:rsidRPr="25A1DAEF">
        <w:rPr>
          <w:rFonts w:eastAsia="Arial" w:cs="Arial"/>
        </w:rPr>
        <w:t xml:space="preserve"> investment in culture and sporting facilities.</w:t>
      </w:r>
    </w:p>
    <w:p w14:paraId="0B494462" w14:textId="33567211" w:rsidR="3883ED40" w:rsidRDefault="3883ED40" w:rsidP="27BEEF10">
      <w:pPr>
        <w:ind w:left="0"/>
      </w:pPr>
      <w:r w:rsidRPr="27BEEF10">
        <w:rPr>
          <w:rFonts w:eastAsia="Arial" w:cs="Arial"/>
          <w:b/>
          <w:bCs/>
        </w:rPr>
        <w:t xml:space="preserve">   </w:t>
      </w:r>
      <w:r w:rsidR="02FBD410" w:rsidRPr="27BEEF10">
        <w:rPr>
          <w:rFonts w:eastAsia="Arial" w:cs="Arial"/>
          <w:b/>
          <w:bCs/>
        </w:rPr>
        <w:t xml:space="preserve">   </w:t>
      </w:r>
      <w:r w:rsidR="71FDFBFB" w:rsidRPr="27BEEF10">
        <w:rPr>
          <w:rFonts w:eastAsia="Arial" w:cs="Arial"/>
          <w:b/>
          <w:bCs/>
        </w:rPr>
        <w:t>Within this framework board members are asked to consider what should be the key messages we focus on?</w:t>
      </w:r>
    </w:p>
    <w:p w14:paraId="5353A940" w14:textId="63F8604C" w:rsidR="26D5901C" w:rsidRPr="00852CA5" w:rsidRDefault="26D5901C" w:rsidP="27BEEF10">
      <w:pPr>
        <w:pStyle w:val="ListParagraph"/>
        <w:numPr>
          <w:ilvl w:val="1"/>
          <w:numId w:val="7"/>
        </w:numPr>
      </w:pPr>
      <w:r w:rsidRPr="25A1DAEF">
        <w:rPr>
          <w:rFonts w:eastAsia="Arial" w:cs="Arial"/>
        </w:rPr>
        <w:t xml:space="preserve">The LGA Budget submission was submitted by the LGA Executive Advisory over the Christmas period. It highlighted the continued ask around support for leisure services and the need for Government to </w:t>
      </w:r>
      <w:r w:rsidRPr="25A1DAEF">
        <w:rPr>
          <w:rFonts w:eastAsia="Arial" w:cs="Arial"/>
          <w:b/>
          <w:bCs/>
        </w:rPr>
        <w:t>extend the £100 million National Leisure Recovery Fund</w:t>
      </w:r>
      <w:r w:rsidRPr="25A1DAEF">
        <w:rPr>
          <w:rFonts w:eastAsia="Arial" w:cs="Arial"/>
        </w:rPr>
        <w:t>. This remains the primary ask our member councils are seeking the LGA to lobby the Government on.</w:t>
      </w:r>
    </w:p>
    <w:p w14:paraId="4A933414" w14:textId="77777777" w:rsidR="00852CA5" w:rsidRDefault="00852CA5" w:rsidP="00852CA5">
      <w:pPr>
        <w:pStyle w:val="ListParagraph"/>
        <w:numPr>
          <w:ilvl w:val="0"/>
          <w:numId w:val="0"/>
        </w:numPr>
        <w:ind w:left="792"/>
      </w:pPr>
    </w:p>
    <w:p w14:paraId="5CAABCAA" w14:textId="0C41AF65" w:rsidR="26D5901C" w:rsidRPr="00852CA5" w:rsidRDefault="26D5901C" w:rsidP="27BEEF10">
      <w:pPr>
        <w:pStyle w:val="ListParagraph"/>
        <w:numPr>
          <w:ilvl w:val="1"/>
          <w:numId w:val="7"/>
        </w:numPr>
      </w:pPr>
      <w:r w:rsidRPr="25A1DAEF">
        <w:rPr>
          <w:rFonts w:eastAsia="Arial" w:cs="Arial"/>
        </w:rPr>
        <w:t>As councils look to renew and rebuild their communities in the future, public health will be high on everyone’s agenda. Physical activity and sport have a critical role in building individual resilience to the immediate challenge of COVID-19, but also in tackling the loneliness and obesity epidemics that pose a longer-term threat to our nation’s health. We are therefore calling for</w:t>
      </w:r>
      <w:r w:rsidRPr="25A1DAEF">
        <w:rPr>
          <w:rFonts w:eastAsia="Arial" w:cs="Arial"/>
          <w:b/>
          <w:bCs/>
        </w:rPr>
        <w:t xml:space="preserve"> a strategic investment of £500 million for councils to invest in leisure facilities, pitches, and parks</w:t>
      </w:r>
      <w:r w:rsidRPr="25A1DAEF">
        <w:rPr>
          <w:rFonts w:eastAsia="Arial" w:cs="Arial"/>
        </w:rPr>
        <w:t xml:space="preserve"> </w:t>
      </w:r>
      <w:r w:rsidRPr="008A4900">
        <w:rPr>
          <w:rFonts w:eastAsia="Arial" w:cs="Arial"/>
        </w:rPr>
        <w:t>to reduce obesity; ensure a healthier, more active nation in the future; reduce our carbon footprint; and prepare our communities for the inspiration provided by the Commonwealth Games.</w:t>
      </w:r>
    </w:p>
    <w:p w14:paraId="4EF27E25" w14:textId="77777777" w:rsidR="00852CA5" w:rsidRDefault="00852CA5" w:rsidP="00852CA5">
      <w:pPr>
        <w:pStyle w:val="ListParagraph"/>
        <w:numPr>
          <w:ilvl w:val="0"/>
          <w:numId w:val="0"/>
        </w:numPr>
        <w:ind w:left="720"/>
      </w:pPr>
    </w:p>
    <w:p w14:paraId="3834E316" w14:textId="3EA752CC" w:rsidR="26D5901C" w:rsidRPr="007D14FC" w:rsidRDefault="26D5901C" w:rsidP="27BEEF10">
      <w:pPr>
        <w:pStyle w:val="ListParagraph"/>
        <w:numPr>
          <w:ilvl w:val="1"/>
          <w:numId w:val="7"/>
        </w:numPr>
      </w:pPr>
      <w:r w:rsidRPr="25A1DAEF">
        <w:rPr>
          <w:rFonts w:eastAsia="Arial" w:cs="Arial"/>
        </w:rPr>
        <w:t xml:space="preserve">Cultural services are integral to the social fabric of the UK and can deliver against some of our most pressing agendas. They can improve public health and educational outcomes. They can contribute to community cohesion. They attract tourists and other visitors, boosting our economies; a cultural institution can be a key anchor for a regeneration programme, and a major draw for businesses. Arts and culture add more than £10.8 billion to the UK economy every year. </w:t>
      </w:r>
      <w:r w:rsidRPr="25A1DAEF">
        <w:rPr>
          <w:rFonts w:eastAsia="Arial" w:cs="Arial"/>
          <w:b/>
          <w:bCs/>
        </w:rPr>
        <w:t>Councils continue to ask for a dialogue with Government about how these services can be best used to support the recovery of the nation and help to deliver the “place based” approach communities are seeking.</w:t>
      </w:r>
    </w:p>
    <w:p w14:paraId="342034D3" w14:textId="77777777" w:rsidR="007D14FC" w:rsidRDefault="007D14FC" w:rsidP="007D14FC">
      <w:pPr>
        <w:pStyle w:val="ListParagraph"/>
        <w:numPr>
          <w:ilvl w:val="0"/>
          <w:numId w:val="0"/>
        </w:numPr>
        <w:ind w:left="720"/>
      </w:pPr>
    </w:p>
    <w:p w14:paraId="48AA599C" w14:textId="5FC0579C" w:rsidR="0C8E9919" w:rsidRPr="000B532E" w:rsidRDefault="0C8E9919" w:rsidP="27BEEF10">
      <w:pPr>
        <w:pStyle w:val="ListParagraph"/>
        <w:numPr>
          <w:ilvl w:val="1"/>
          <w:numId w:val="7"/>
        </w:numPr>
      </w:pPr>
      <w:r w:rsidRPr="25A1DAEF">
        <w:rPr>
          <w:rFonts w:eastAsia="Arial" w:cs="Arial"/>
        </w:rPr>
        <w:t xml:space="preserve">The coronavirus pandemic has hit those from more deprived backgrounds and the black, Asian and minority ethnic community hardest, whether that be through deaths, digital </w:t>
      </w:r>
      <w:proofErr w:type="gramStart"/>
      <w:r w:rsidRPr="25A1DAEF">
        <w:rPr>
          <w:rFonts w:eastAsia="Arial" w:cs="Arial"/>
        </w:rPr>
        <w:t>poverty</w:t>
      </w:r>
      <w:proofErr w:type="gramEnd"/>
      <w:r w:rsidRPr="25A1DAEF">
        <w:rPr>
          <w:rFonts w:eastAsia="Arial" w:cs="Arial"/>
        </w:rPr>
        <w:t xml:space="preserve"> or a lack of accessibility to parks, private gardens and green spaces to exercise. Research by Public Health England has revealed that the most vulnerable do not have equal access to green space. People facing the greatest deprivation are experiencing a higher risk of exposure to COVID-19 and existing poor health puts them at risk of more severe outcomes if they contract the virus. If we are to improve the health and mental wellbeing of those communities who experience health and social inequalities the most, </w:t>
      </w:r>
      <w:r w:rsidRPr="25A1DAEF">
        <w:rPr>
          <w:rFonts w:eastAsia="Arial" w:cs="Arial"/>
          <w:b/>
          <w:bCs/>
        </w:rPr>
        <w:t>we need a national cross-</w:t>
      </w:r>
      <w:r w:rsidRPr="25A1DAEF">
        <w:rPr>
          <w:rFonts w:eastAsia="Arial" w:cs="Arial"/>
          <w:b/>
          <w:bCs/>
        </w:rPr>
        <w:lastRenderedPageBreak/>
        <w:t>departmental health</w:t>
      </w:r>
      <w:r w:rsidRPr="25A1DAEF">
        <w:rPr>
          <w:rFonts w:eastAsia="Arial" w:cs="Arial"/>
        </w:rPr>
        <w:t xml:space="preserve"> </w:t>
      </w:r>
      <w:r w:rsidRPr="25A1DAEF">
        <w:rPr>
          <w:rFonts w:eastAsia="Arial" w:cs="Arial"/>
          <w:b/>
          <w:bCs/>
        </w:rPr>
        <w:t>and social inequalities strategy that recognises the value of parks, leisure centres and</w:t>
      </w:r>
      <w:r w:rsidRPr="25A1DAEF">
        <w:rPr>
          <w:rFonts w:eastAsia="Arial" w:cs="Arial"/>
        </w:rPr>
        <w:t xml:space="preserve"> </w:t>
      </w:r>
      <w:r w:rsidRPr="25A1DAEF">
        <w:rPr>
          <w:rFonts w:eastAsia="Arial" w:cs="Arial"/>
          <w:b/>
          <w:bCs/>
        </w:rPr>
        <w:t>cultural venues backed up with sustainable funding</w:t>
      </w:r>
      <w:r w:rsidRPr="25A1DAEF">
        <w:rPr>
          <w:rFonts w:eastAsia="Arial" w:cs="Arial"/>
        </w:rPr>
        <w:t>.</w:t>
      </w:r>
    </w:p>
    <w:p w14:paraId="6FD14C80" w14:textId="77777777" w:rsidR="000B532E" w:rsidRDefault="000B532E" w:rsidP="000B532E">
      <w:pPr>
        <w:pStyle w:val="ListParagraph"/>
        <w:numPr>
          <w:ilvl w:val="0"/>
          <w:numId w:val="0"/>
        </w:numPr>
        <w:ind w:left="720"/>
      </w:pPr>
    </w:p>
    <w:p w14:paraId="795824FB" w14:textId="6CB66E4B" w:rsidR="4B337E4A" w:rsidRPr="000B532E" w:rsidRDefault="4B337E4A" w:rsidP="000B532E">
      <w:pPr>
        <w:pStyle w:val="ListParagraph"/>
        <w:numPr>
          <w:ilvl w:val="1"/>
          <w:numId w:val="7"/>
        </w:numPr>
        <w:rPr>
          <w:b/>
          <w:bCs/>
        </w:rPr>
      </w:pPr>
      <w:r w:rsidRPr="25A1DAEF">
        <w:rPr>
          <w:rFonts w:eastAsia="Arial" w:cs="Arial"/>
          <w:b/>
          <w:bCs/>
        </w:rPr>
        <w:t xml:space="preserve">Members are asked to consider </w:t>
      </w:r>
      <w:r w:rsidR="00C91F3A" w:rsidRPr="25A1DAEF">
        <w:rPr>
          <w:rFonts w:eastAsia="Arial" w:cs="Arial"/>
          <w:b/>
          <w:bCs/>
        </w:rPr>
        <w:t xml:space="preserve">if </w:t>
      </w:r>
      <w:r w:rsidRPr="25A1DAEF">
        <w:rPr>
          <w:rFonts w:eastAsia="Arial" w:cs="Arial"/>
          <w:b/>
          <w:bCs/>
        </w:rPr>
        <w:t xml:space="preserve">these </w:t>
      </w:r>
      <w:r w:rsidR="00C91F3A" w:rsidRPr="25A1DAEF">
        <w:rPr>
          <w:rFonts w:eastAsia="Arial" w:cs="Arial"/>
          <w:b/>
          <w:bCs/>
        </w:rPr>
        <w:t xml:space="preserve">are the </w:t>
      </w:r>
      <w:r w:rsidRPr="25A1DAEF">
        <w:rPr>
          <w:rFonts w:eastAsia="Arial" w:cs="Arial"/>
          <w:b/>
          <w:bCs/>
        </w:rPr>
        <w:t>key strategic messages for taking forward over the next few months.</w:t>
      </w:r>
    </w:p>
    <w:p w14:paraId="381D1262" w14:textId="1410CC9F" w:rsidR="22FB22E3" w:rsidRDefault="22FB22E3">
      <w:r w:rsidRPr="27BEEF10">
        <w:rPr>
          <w:rFonts w:eastAsia="Arial" w:cs="Arial"/>
        </w:rPr>
        <w:t>I</w:t>
      </w:r>
      <w:r w:rsidRPr="27BEEF10">
        <w:rPr>
          <w:rFonts w:eastAsia="Arial" w:cs="Arial"/>
          <w:b/>
          <w:bCs/>
        </w:rPr>
        <w:t>mplications for Wales</w:t>
      </w:r>
    </w:p>
    <w:p w14:paraId="6A85CC05" w14:textId="11CA852B" w:rsidR="69BBA02F" w:rsidRDefault="69BBA02F" w:rsidP="25A1DAEF">
      <w:pPr>
        <w:pStyle w:val="ListParagraph"/>
        <w:numPr>
          <w:ilvl w:val="0"/>
          <w:numId w:val="7"/>
        </w:numPr>
        <w:rPr>
          <w:rFonts w:asciiTheme="minorHAnsi" w:eastAsiaTheme="minorEastAsia" w:hAnsiTheme="minorHAnsi"/>
        </w:rPr>
      </w:pPr>
      <w:r w:rsidRPr="25A1DAEF">
        <w:rPr>
          <w:rFonts w:ascii="Times New Roman" w:eastAsia="Times New Roman" w:hAnsi="Times New Roman" w:cs="Times New Roman"/>
          <w:sz w:val="14"/>
          <w:szCs w:val="14"/>
        </w:rPr>
        <w:t xml:space="preserve"> </w:t>
      </w:r>
      <w:r w:rsidRPr="25A1DAEF">
        <w:rPr>
          <w:rFonts w:eastAsia="Arial" w:cs="Arial"/>
        </w:rPr>
        <w:t xml:space="preserve">Culture, </w:t>
      </w:r>
      <w:proofErr w:type="gramStart"/>
      <w:r w:rsidRPr="25A1DAEF">
        <w:rPr>
          <w:rFonts w:eastAsia="Arial" w:cs="Arial"/>
        </w:rPr>
        <w:t>tourism</w:t>
      </w:r>
      <w:proofErr w:type="gramEnd"/>
      <w:r w:rsidRPr="25A1DAEF">
        <w:rPr>
          <w:rFonts w:eastAsia="Arial" w:cs="Arial"/>
        </w:rPr>
        <w:t xml:space="preserve"> and sport services are devolved to the Welsh Assembly, although there remains significant cross-over in practice and need.</w:t>
      </w:r>
    </w:p>
    <w:p w14:paraId="3D4DCF7E" w14:textId="235D5AD9" w:rsidR="69BBA02F" w:rsidRDefault="69BBA02F" w:rsidP="27BEEF10">
      <w:pPr>
        <w:rPr>
          <w:rFonts w:eastAsia="Arial" w:cs="Arial"/>
          <w:b/>
          <w:bCs/>
        </w:rPr>
      </w:pPr>
      <w:r w:rsidRPr="27BEEF10">
        <w:rPr>
          <w:rFonts w:eastAsia="Arial" w:cs="Arial"/>
          <w:b/>
          <w:bCs/>
        </w:rPr>
        <w:t>Financial Implications</w:t>
      </w:r>
    </w:p>
    <w:p w14:paraId="40A01657" w14:textId="7F1DC5B6" w:rsidR="69BBA02F" w:rsidRDefault="69BBA02F" w:rsidP="27BEEF10">
      <w:pPr>
        <w:pStyle w:val="ListParagraph"/>
        <w:numPr>
          <w:ilvl w:val="0"/>
          <w:numId w:val="7"/>
        </w:numPr>
      </w:pPr>
      <w:r w:rsidRPr="25A1DAEF">
        <w:rPr>
          <w:rFonts w:eastAsia="Arial" w:cs="Arial"/>
        </w:rPr>
        <w:t>None</w:t>
      </w:r>
    </w:p>
    <w:p w14:paraId="39504B74" w14:textId="65745EDB" w:rsidR="69BBA02F" w:rsidRDefault="69BBA02F" w:rsidP="27BEEF10">
      <w:pPr>
        <w:rPr>
          <w:rFonts w:eastAsia="Arial" w:cs="Arial"/>
        </w:rPr>
      </w:pPr>
      <w:r w:rsidRPr="27BEEF10">
        <w:rPr>
          <w:rFonts w:eastAsia="Arial" w:cs="Arial"/>
          <w:b/>
          <w:bCs/>
        </w:rPr>
        <w:t>Next Steps</w:t>
      </w:r>
    </w:p>
    <w:p w14:paraId="1200FA76" w14:textId="0D3357EB" w:rsidR="0E68F22A" w:rsidRDefault="0E68F22A" w:rsidP="27BEEF10">
      <w:pPr>
        <w:pStyle w:val="ListParagraph"/>
        <w:numPr>
          <w:ilvl w:val="0"/>
          <w:numId w:val="7"/>
        </w:numPr>
      </w:pPr>
      <w:r w:rsidRPr="25A1DAEF">
        <w:rPr>
          <w:rFonts w:eastAsia="Arial" w:cs="Arial"/>
        </w:rPr>
        <w:t xml:space="preserve">Following on from member feedback officers will refine the programme of lobbying and communications work discussed at previous boards </w:t>
      </w:r>
      <w:proofErr w:type="gramStart"/>
      <w:r w:rsidRPr="25A1DAEF">
        <w:rPr>
          <w:rFonts w:eastAsia="Arial" w:cs="Arial"/>
        </w:rPr>
        <w:t>in order to</w:t>
      </w:r>
      <w:proofErr w:type="gramEnd"/>
      <w:r w:rsidRPr="25A1DAEF">
        <w:rPr>
          <w:rFonts w:eastAsia="Arial" w:cs="Arial"/>
        </w:rPr>
        <w:t xml:space="preserve"> focus further on key lines. </w:t>
      </w:r>
    </w:p>
    <w:p w14:paraId="26E7A8D8" w14:textId="7D544829" w:rsidR="4AD4A382" w:rsidRDefault="4AD4A382" w:rsidP="27BEEF10">
      <w:pPr>
        <w:pStyle w:val="ListParagraph"/>
        <w:numPr>
          <w:ilvl w:val="0"/>
          <w:numId w:val="7"/>
        </w:numPr>
      </w:pPr>
      <w:r w:rsidRPr="25A1DAEF">
        <w:rPr>
          <w:rFonts w:eastAsia="Arial" w:cs="Arial"/>
        </w:rPr>
        <w:t xml:space="preserve">Responsive work will also </w:t>
      </w:r>
      <w:proofErr w:type="gramStart"/>
      <w:r w:rsidRPr="25A1DAEF">
        <w:rPr>
          <w:rFonts w:eastAsia="Arial" w:cs="Arial"/>
        </w:rPr>
        <w:t>continue on</w:t>
      </w:r>
      <w:proofErr w:type="gramEnd"/>
      <w:r w:rsidRPr="25A1DAEF">
        <w:rPr>
          <w:rFonts w:eastAsia="Arial" w:cs="Arial"/>
        </w:rPr>
        <w:t xml:space="preserve"> the broader range of issues fal</w:t>
      </w:r>
      <w:r w:rsidR="0FE01F18" w:rsidRPr="25A1DAEF">
        <w:rPr>
          <w:rFonts w:eastAsia="Arial" w:cs="Arial"/>
        </w:rPr>
        <w:t>ling</w:t>
      </w:r>
      <w:r w:rsidRPr="25A1DAEF">
        <w:rPr>
          <w:rFonts w:eastAsia="Arial" w:cs="Arial"/>
        </w:rPr>
        <w:t xml:space="preserve"> outside the key lines.</w:t>
      </w:r>
    </w:p>
    <w:p w14:paraId="30ABCFC3" w14:textId="73586AEE" w:rsidR="4AD4A382" w:rsidRDefault="4AD4A382" w:rsidP="27BEEF10">
      <w:pPr>
        <w:pStyle w:val="ListParagraph"/>
        <w:numPr>
          <w:ilvl w:val="0"/>
          <w:numId w:val="7"/>
        </w:numPr>
      </w:pPr>
      <w:r w:rsidRPr="25A1DAEF">
        <w:rPr>
          <w:rFonts w:eastAsia="Arial" w:cs="Arial"/>
        </w:rPr>
        <w:t>Officers will bring regular updates to the board outlining the reach and impact of the lobbying and communications work undertaken.</w:t>
      </w:r>
    </w:p>
    <w:p w14:paraId="5654CDCF" w14:textId="1F71864B" w:rsidR="6A7D36A3" w:rsidRDefault="6A7D36A3" w:rsidP="00A50762">
      <w:pPr>
        <w:ind w:left="0" w:firstLine="0"/>
      </w:pPr>
    </w:p>
    <w:p w14:paraId="7E7AE2D8" w14:textId="77777777" w:rsidR="005A2EC5" w:rsidRDefault="005A2EC5">
      <w:pPr>
        <w:spacing w:line="259" w:lineRule="auto"/>
        <w:ind w:left="0" w:firstLine="0"/>
        <w:rPr>
          <w:b/>
          <w:bCs/>
        </w:rPr>
      </w:pPr>
      <w:r>
        <w:rPr>
          <w:b/>
          <w:bCs/>
        </w:rPr>
        <w:br w:type="page"/>
      </w:r>
    </w:p>
    <w:p w14:paraId="6B2A1906" w14:textId="02AE9446" w:rsidR="00561EDF" w:rsidRDefault="2958F297" w:rsidP="0071113D">
      <w:pPr>
        <w:rPr>
          <w:b/>
          <w:bCs/>
        </w:rPr>
      </w:pPr>
      <w:r w:rsidRPr="27BEEF10">
        <w:rPr>
          <w:b/>
          <w:bCs/>
        </w:rPr>
        <w:lastRenderedPageBreak/>
        <w:t>APPENDIX A</w:t>
      </w:r>
    </w:p>
    <w:p w14:paraId="5E337755" w14:textId="77777777" w:rsidR="00561EDF" w:rsidRDefault="00561EDF" w:rsidP="0071113D">
      <w:pPr>
        <w:rPr>
          <w:b/>
          <w:bCs/>
        </w:rPr>
      </w:pPr>
    </w:p>
    <w:p w14:paraId="44BBE296" w14:textId="490EF756" w:rsidR="00C64682" w:rsidRPr="00561EDF" w:rsidRDefault="00C64682" w:rsidP="0071113D">
      <w:pPr>
        <w:rPr>
          <w:b/>
          <w:bCs/>
        </w:rPr>
      </w:pPr>
      <w:r w:rsidRPr="00561EDF">
        <w:rPr>
          <w:b/>
          <w:bCs/>
        </w:rPr>
        <w:t>Further background</w:t>
      </w:r>
    </w:p>
    <w:p w14:paraId="34CA688F" w14:textId="49960F36" w:rsidR="00C64682" w:rsidRDefault="00C64682" w:rsidP="0071113D">
      <w:r>
        <w:t xml:space="preserve">Set out below are the links to our media stories and responses for </w:t>
      </w:r>
      <w:proofErr w:type="gramStart"/>
      <w:r>
        <w:t>members</w:t>
      </w:r>
      <w:proofErr w:type="gramEnd"/>
      <w:r>
        <w:t xml:space="preserve"> reference.</w:t>
      </w:r>
    </w:p>
    <w:p w14:paraId="371F4A9C" w14:textId="6C915273" w:rsidR="00C64682" w:rsidRPr="00B03588" w:rsidRDefault="007A29F0" w:rsidP="00561EDF">
      <w:pPr>
        <w:pStyle w:val="ListParagraph"/>
        <w:numPr>
          <w:ilvl w:val="0"/>
          <w:numId w:val="26"/>
        </w:numPr>
        <w:spacing w:after="0" w:line="240" w:lineRule="auto"/>
        <w:rPr>
          <w:rFonts w:eastAsia="Times New Roman"/>
        </w:rPr>
      </w:pPr>
      <w:hyperlink r:id="rId58" w:history="1">
        <w:r w:rsidR="00C64682" w:rsidRPr="00C64682">
          <w:rPr>
            <w:rStyle w:val="Hyperlink"/>
            <w:rFonts w:eastAsia="Times New Roman"/>
          </w:rPr>
          <w:t>https://www.local.gov.uk/lga-responds-sport-england-children-and-young-people-survey</w:t>
        </w:r>
      </w:hyperlink>
    </w:p>
    <w:p w14:paraId="467E0489" w14:textId="392029E7" w:rsidR="00C64682" w:rsidRPr="00B03588" w:rsidRDefault="007A29F0" w:rsidP="00561EDF">
      <w:pPr>
        <w:pStyle w:val="ListParagraph"/>
        <w:numPr>
          <w:ilvl w:val="0"/>
          <w:numId w:val="26"/>
        </w:numPr>
        <w:spacing w:after="0" w:line="240" w:lineRule="auto"/>
        <w:rPr>
          <w:rFonts w:eastAsia="Times New Roman"/>
        </w:rPr>
      </w:pPr>
      <w:hyperlink r:id="rId59" w:history="1">
        <w:r w:rsidR="00C64682" w:rsidRPr="00C64682">
          <w:rPr>
            <w:rStyle w:val="Hyperlink"/>
            <w:rFonts w:eastAsia="Times New Roman"/>
          </w:rPr>
          <w:t>https://www.local.gov.uk/lga-covid-19-has-devastated-councils-park-services</w:t>
        </w:r>
      </w:hyperlink>
    </w:p>
    <w:p w14:paraId="6B80C8A5" w14:textId="700AB526" w:rsidR="00C64682" w:rsidRPr="00B03588" w:rsidRDefault="007A29F0" w:rsidP="00561EDF">
      <w:pPr>
        <w:pStyle w:val="ListParagraph"/>
        <w:numPr>
          <w:ilvl w:val="0"/>
          <w:numId w:val="26"/>
        </w:numPr>
        <w:spacing w:after="0" w:line="240" w:lineRule="auto"/>
        <w:rPr>
          <w:rFonts w:eastAsia="Times New Roman"/>
        </w:rPr>
      </w:pPr>
      <w:hyperlink r:id="rId60" w:history="1">
        <w:r w:rsidR="00C64682" w:rsidRPr="00C64682">
          <w:rPr>
            <w:rStyle w:val="Hyperlink"/>
            <w:rFonts w:eastAsia="Times New Roman"/>
          </w:rPr>
          <w:t>https://www.local.gov.uk/lga-councils-one-top-investors-culture-sport-and-leisure</w:t>
        </w:r>
      </w:hyperlink>
    </w:p>
    <w:p w14:paraId="469E49B8" w14:textId="7BA35277" w:rsidR="00C64682" w:rsidRPr="00B03588" w:rsidRDefault="007A29F0" w:rsidP="00561EDF">
      <w:pPr>
        <w:pStyle w:val="ListParagraph"/>
        <w:numPr>
          <w:ilvl w:val="0"/>
          <w:numId w:val="26"/>
        </w:numPr>
        <w:spacing w:after="0" w:line="240" w:lineRule="auto"/>
        <w:rPr>
          <w:rFonts w:eastAsia="Times New Roman"/>
        </w:rPr>
      </w:pPr>
      <w:hyperlink r:id="rId61" w:history="1">
        <w:r w:rsidR="00C64682" w:rsidRPr="00C64682">
          <w:rPr>
            <w:rStyle w:val="Hyperlink"/>
            <w:rFonts w:eastAsia="Times New Roman"/>
          </w:rPr>
          <w:t>https://www.local.gov.uk/lga-responds-further-details-around-ps1-billion-covid-19-funding-councils</w:t>
        </w:r>
      </w:hyperlink>
    </w:p>
    <w:p w14:paraId="417EE159" w14:textId="0A816D8A" w:rsidR="00C64682" w:rsidRPr="00B03588" w:rsidRDefault="007A29F0" w:rsidP="00561EDF">
      <w:pPr>
        <w:pStyle w:val="ListParagraph"/>
        <w:numPr>
          <w:ilvl w:val="0"/>
          <w:numId w:val="26"/>
        </w:numPr>
        <w:spacing w:after="0" w:line="240" w:lineRule="auto"/>
        <w:rPr>
          <w:rFonts w:eastAsia="Times New Roman"/>
        </w:rPr>
      </w:pPr>
      <w:hyperlink r:id="rId62" w:history="1">
        <w:r w:rsidR="00C64682" w:rsidRPr="00C64682">
          <w:rPr>
            <w:rStyle w:val="Hyperlink"/>
            <w:rFonts w:eastAsia="Times New Roman"/>
          </w:rPr>
          <w:t>https://www.local.gov.uk/lga-responds-physical-activity-sector-letter-prime-minister</w:t>
        </w:r>
      </w:hyperlink>
    </w:p>
    <w:p w14:paraId="3B97F471" w14:textId="23CBE60F" w:rsidR="00C64682" w:rsidRPr="00B03588" w:rsidRDefault="007A29F0" w:rsidP="00561EDF">
      <w:pPr>
        <w:pStyle w:val="ListParagraph"/>
        <w:numPr>
          <w:ilvl w:val="0"/>
          <w:numId w:val="26"/>
        </w:numPr>
        <w:spacing w:after="0" w:line="240" w:lineRule="auto"/>
        <w:rPr>
          <w:rFonts w:eastAsia="Times New Roman"/>
        </w:rPr>
      </w:pPr>
      <w:hyperlink r:id="rId63" w:history="1">
        <w:r w:rsidR="00C64682" w:rsidRPr="00C64682">
          <w:rPr>
            <w:rStyle w:val="Hyperlink"/>
            <w:rFonts w:eastAsia="Times New Roman"/>
          </w:rPr>
          <w:t>https://www.local.gov.uk/creative-industries-can-play-key-role-covid-19-recovery</w:t>
        </w:r>
      </w:hyperlink>
    </w:p>
    <w:p w14:paraId="4F89561C" w14:textId="4AE3751F" w:rsidR="00C64682" w:rsidRPr="00B03588" w:rsidRDefault="007A29F0" w:rsidP="00561EDF">
      <w:pPr>
        <w:pStyle w:val="ListParagraph"/>
        <w:numPr>
          <w:ilvl w:val="0"/>
          <w:numId w:val="26"/>
        </w:numPr>
        <w:spacing w:after="0" w:line="240" w:lineRule="auto"/>
        <w:rPr>
          <w:rFonts w:eastAsia="Times New Roman"/>
        </w:rPr>
      </w:pPr>
      <w:hyperlink r:id="rId64" w:history="1">
        <w:r w:rsidR="00C64682" w:rsidRPr="00C64682">
          <w:rPr>
            <w:rStyle w:val="Hyperlink"/>
            <w:rFonts w:eastAsia="Times New Roman"/>
          </w:rPr>
          <w:t>https://www.local.gov.uk/lga-responds-culture-funding-announcement</w:t>
        </w:r>
      </w:hyperlink>
    </w:p>
    <w:p w14:paraId="62B95FD0" w14:textId="39189D4C" w:rsidR="00C64682" w:rsidRPr="00B03588" w:rsidRDefault="007A29F0" w:rsidP="00561EDF">
      <w:pPr>
        <w:pStyle w:val="ListParagraph"/>
        <w:numPr>
          <w:ilvl w:val="0"/>
          <w:numId w:val="26"/>
        </w:numPr>
        <w:spacing w:after="0" w:line="240" w:lineRule="auto"/>
        <w:rPr>
          <w:rFonts w:eastAsia="Times New Roman"/>
        </w:rPr>
      </w:pPr>
      <w:hyperlink r:id="rId65" w:history="1">
        <w:r w:rsidR="00C64682" w:rsidRPr="00C64682">
          <w:rPr>
            <w:rStyle w:val="Hyperlink"/>
            <w:rFonts w:eastAsia="Times New Roman"/>
          </w:rPr>
          <w:t>https://www.local.gov.uk/lga-responds-dcms-report-impact-covid-19-culture-and-sport</w:t>
        </w:r>
      </w:hyperlink>
    </w:p>
    <w:p w14:paraId="7C9DA120" w14:textId="236A838B" w:rsidR="00C64682" w:rsidRPr="00B03588" w:rsidRDefault="007A29F0" w:rsidP="00561EDF">
      <w:pPr>
        <w:pStyle w:val="ListParagraph"/>
        <w:numPr>
          <w:ilvl w:val="0"/>
          <w:numId w:val="26"/>
        </w:numPr>
        <w:spacing w:after="0" w:line="240" w:lineRule="auto"/>
        <w:rPr>
          <w:rFonts w:eastAsia="Times New Roman"/>
        </w:rPr>
      </w:pPr>
      <w:hyperlink r:id="rId66" w:history="1">
        <w:r w:rsidR="00C64682" w:rsidRPr="00C64682">
          <w:rPr>
            <w:rStyle w:val="Hyperlink"/>
            <w:rFonts w:eastAsia="Times New Roman"/>
          </w:rPr>
          <w:t>https://www.local.gov.uk/lga-responds-park-litter-campaign-keep-britain-tidy</w:t>
        </w:r>
      </w:hyperlink>
    </w:p>
    <w:p w14:paraId="463B3E6A" w14:textId="27581A2A" w:rsidR="00C64682" w:rsidRPr="00B03588" w:rsidRDefault="007A29F0" w:rsidP="00561EDF">
      <w:pPr>
        <w:pStyle w:val="ListParagraph"/>
        <w:numPr>
          <w:ilvl w:val="0"/>
          <w:numId w:val="26"/>
        </w:numPr>
        <w:spacing w:after="0" w:line="240" w:lineRule="auto"/>
        <w:rPr>
          <w:rFonts w:eastAsia="Times New Roman"/>
        </w:rPr>
      </w:pPr>
      <w:hyperlink r:id="rId67" w:history="1">
        <w:r w:rsidR="00C64682" w:rsidRPr="00C64682">
          <w:rPr>
            <w:rStyle w:val="Hyperlink"/>
            <w:rFonts w:eastAsia="Times New Roman"/>
          </w:rPr>
          <w:t>https://www.local.gov.uk/leisure-providers-rescue-package-vital-fight-against-obesity</w:t>
        </w:r>
      </w:hyperlink>
    </w:p>
    <w:p w14:paraId="69D630A9" w14:textId="1F8C39AE" w:rsidR="00C64682" w:rsidRPr="00B03588" w:rsidRDefault="007A29F0" w:rsidP="00561EDF">
      <w:pPr>
        <w:pStyle w:val="ListParagraph"/>
        <w:numPr>
          <w:ilvl w:val="0"/>
          <w:numId w:val="26"/>
        </w:numPr>
        <w:spacing w:after="0" w:line="240" w:lineRule="auto"/>
        <w:rPr>
          <w:rFonts w:eastAsia="Times New Roman"/>
        </w:rPr>
      </w:pPr>
      <w:hyperlink r:id="rId68" w:history="1">
        <w:r w:rsidR="00C64682" w:rsidRPr="00C64682">
          <w:rPr>
            <w:rStyle w:val="Hyperlink"/>
            <w:rFonts w:eastAsia="Times New Roman"/>
          </w:rPr>
          <w:t>https://www.local.gov.uk/coronavirus-gyms-and-leisure-centres-reopen-lga-statement</w:t>
        </w:r>
      </w:hyperlink>
    </w:p>
    <w:p w14:paraId="5915C086" w14:textId="04845163" w:rsidR="00C64682" w:rsidRPr="00B03588" w:rsidRDefault="007A29F0" w:rsidP="00561EDF">
      <w:pPr>
        <w:pStyle w:val="ListParagraph"/>
        <w:numPr>
          <w:ilvl w:val="0"/>
          <w:numId w:val="26"/>
        </w:numPr>
        <w:spacing w:after="0" w:line="240" w:lineRule="auto"/>
        <w:rPr>
          <w:rFonts w:eastAsia="Times New Roman"/>
        </w:rPr>
      </w:pPr>
      <w:hyperlink r:id="rId69" w:history="1">
        <w:r w:rsidR="00C64682" w:rsidRPr="00C64682">
          <w:rPr>
            <w:rStyle w:val="Hyperlink"/>
            <w:rFonts w:eastAsia="Times New Roman"/>
          </w:rPr>
          <w:t>https://www.local.gov.uk/lga-responds-governments-arts-funding-announcement</w:t>
        </w:r>
      </w:hyperlink>
    </w:p>
    <w:p w14:paraId="3287BB8F" w14:textId="075560B0" w:rsidR="00C64682" w:rsidRPr="00B03588" w:rsidRDefault="007A29F0" w:rsidP="00561EDF">
      <w:pPr>
        <w:pStyle w:val="ListParagraph"/>
        <w:numPr>
          <w:ilvl w:val="0"/>
          <w:numId w:val="26"/>
        </w:numPr>
        <w:spacing w:after="0" w:line="240" w:lineRule="auto"/>
        <w:rPr>
          <w:rFonts w:eastAsia="Times New Roman"/>
        </w:rPr>
      </w:pPr>
      <w:hyperlink r:id="rId70" w:history="1">
        <w:r w:rsidR="00C64682" w:rsidRPr="00C64682">
          <w:rPr>
            <w:rStyle w:val="Hyperlink"/>
            <w:rFonts w:eastAsia="Times New Roman"/>
          </w:rPr>
          <w:t>https://www.local.gov.uk/lga-responds-tourism-funding-announcement</w:t>
        </w:r>
      </w:hyperlink>
    </w:p>
    <w:p w14:paraId="65D81EEE" w14:textId="77777777" w:rsidR="00C64682" w:rsidRPr="00B03588" w:rsidRDefault="007A29F0" w:rsidP="00B03588">
      <w:pPr>
        <w:pStyle w:val="ListParagraph"/>
        <w:numPr>
          <w:ilvl w:val="0"/>
          <w:numId w:val="26"/>
        </w:numPr>
        <w:spacing w:after="0" w:line="240" w:lineRule="auto"/>
        <w:rPr>
          <w:rFonts w:eastAsia="Times New Roman"/>
        </w:rPr>
      </w:pPr>
      <w:hyperlink r:id="rId71" w:history="1">
        <w:r w:rsidR="00C64682" w:rsidRPr="00C64682">
          <w:rPr>
            <w:rStyle w:val="Hyperlink"/>
            <w:rFonts w:eastAsia="Times New Roman"/>
          </w:rPr>
          <w:t>https://www.local.gov.uk/lga-responds-museums-and-galleries-reopening announcement</w:t>
        </w:r>
      </w:hyperlink>
    </w:p>
    <w:p w14:paraId="704BBD46" w14:textId="491B1347" w:rsidR="00C64682" w:rsidRPr="00A2351F" w:rsidRDefault="007A29F0" w:rsidP="006758C3">
      <w:pPr>
        <w:pStyle w:val="ListParagraph"/>
        <w:numPr>
          <w:ilvl w:val="0"/>
          <w:numId w:val="26"/>
        </w:numPr>
        <w:spacing w:after="0" w:line="240" w:lineRule="auto"/>
      </w:pPr>
      <w:hyperlink r:id="rId72" w:history="1">
        <w:r w:rsidR="00C64682" w:rsidRPr="00C64682">
          <w:rPr>
            <w:rStyle w:val="Hyperlink"/>
            <w:rFonts w:eastAsia="Times New Roman"/>
          </w:rPr>
          <w:t>https://www.local.gov.uk/lga-new-cultural-taskforce-risks-losing-local-voice-renewal</w:t>
        </w:r>
      </w:hyperlink>
    </w:p>
    <w:p w14:paraId="24A90F7B" w14:textId="4B36B386" w:rsidR="00C64682" w:rsidRPr="00A2351F" w:rsidRDefault="007A29F0" w:rsidP="006758C3">
      <w:pPr>
        <w:pStyle w:val="ListParagraph"/>
        <w:numPr>
          <w:ilvl w:val="0"/>
          <w:numId w:val="26"/>
        </w:numPr>
        <w:spacing w:after="0" w:line="240" w:lineRule="auto"/>
      </w:pPr>
      <w:hyperlink r:id="rId73" w:history="1">
        <w:r w:rsidR="00C64682" w:rsidRPr="00C64682">
          <w:rPr>
            <w:rStyle w:val="Hyperlink"/>
            <w:rFonts w:eastAsia="Times New Roman"/>
          </w:rPr>
          <w:t>https://www.local.gov.uk/lga-responds-arts-council-england-libraries-funding</w:t>
        </w:r>
      </w:hyperlink>
    </w:p>
    <w:p w14:paraId="2447DBFC" w14:textId="77777777" w:rsidR="00C64682" w:rsidRPr="00A2351F" w:rsidRDefault="007A29F0" w:rsidP="007F06DC">
      <w:pPr>
        <w:pStyle w:val="ListParagraph"/>
        <w:numPr>
          <w:ilvl w:val="0"/>
          <w:numId w:val="26"/>
        </w:numPr>
        <w:spacing w:after="0" w:line="240" w:lineRule="auto"/>
      </w:pPr>
      <w:hyperlink r:id="rId74" w:history="1">
        <w:r w:rsidR="00C64682" w:rsidRPr="007F06DC">
          <w:rPr>
            <w:rStyle w:val="Hyperlink"/>
            <w:rFonts w:eastAsia="Times New Roman"/>
          </w:rPr>
          <w:t>https://www.local.gov.uk/coronavirus-lga-responds-minister-park-closures-guidance</w:t>
        </w:r>
      </w:hyperlink>
    </w:p>
    <w:p w14:paraId="049F91E5" w14:textId="1AE24BB9" w:rsidR="00C64682" w:rsidRPr="007567BE" w:rsidRDefault="007A29F0" w:rsidP="00253C09">
      <w:pPr>
        <w:pStyle w:val="ListParagraph"/>
        <w:numPr>
          <w:ilvl w:val="0"/>
          <w:numId w:val="24"/>
        </w:numPr>
        <w:spacing w:after="0" w:line="240" w:lineRule="auto"/>
        <w:contextualSpacing w:val="0"/>
      </w:pPr>
      <w:hyperlink r:id="rId75" w:history="1">
        <w:r w:rsidR="00C64682" w:rsidRPr="00C64682">
          <w:rPr>
            <w:rStyle w:val="Hyperlink"/>
            <w:rFonts w:eastAsia="Times New Roman"/>
          </w:rPr>
          <w:t>https://www.local.gov.uk/coronavirus-local-government-and-arts-council-england-launch-collaboration-support-cultural</w:t>
        </w:r>
      </w:hyperlink>
      <w:hyperlink r:id="rId76" w:history="1">
        <w:r w:rsidR="00C64682" w:rsidRPr="00C64682">
          <w:rPr>
            <w:rStyle w:val="Hyperlink"/>
            <w:rFonts w:eastAsia="Times New Roman"/>
          </w:rPr>
          <w:t>https://www.local.gov.uk/lga-responds-heritage-lottery-fund-announcement</w:t>
        </w:r>
      </w:hyperlink>
    </w:p>
    <w:p w14:paraId="78ACB257" w14:textId="7CC4C54C" w:rsidR="00C64682" w:rsidRPr="007567BE" w:rsidRDefault="007A29F0" w:rsidP="00253C09">
      <w:pPr>
        <w:pStyle w:val="ListParagraph"/>
        <w:numPr>
          <w:ilvl w:val="0"/>
          <w:numId w:val="24"/>
        </w:numPr>
        <w:spacing w:after="0" w:line="240" w:lineRule="auto"/>
        <w:contextualSpacing w:val="0"/>
      </w:pPr>
      <w:hyperlink r:id="rId77" w:history="1">
        <w:r w:rsidR="00C64682" w:rsidRPr="00C64682">
          <w:rPr>
            <w:rStyle w:val="Hyperlink"/>
            <w:rFonts w:eastAsia="Times New Roman"/>
          </w:rPr>
          <w:t>https://www.local.gov.uk/lga-responds-sport-england-funding-support-package</w:t>
        </w:r>
      </w:hyperlink>
    </w:p>
    <w:p w14:paraId="14429DA2" w14:textId="09120457" w:rsidR="00C64682" w:rsidRPr="007567BE" w:rsidRDefault="007A29F0" w:rsidP="00253C09">
      <w:pPr>
        <w:pStyle w:val="ListParagraph"/>
        <w:numPr>
          <w:ilvl w:val="0"/>
          <w:numId w:val="24"/>
        </w:numPr>
        <w:spacing w:after="0" w:line="240" w:lineRule="auto"/>
        <w:contextualSpacing w:val="0"/>
      </w:pPr>
      <w:hyperlink r:id="rId78" w:history="1">
        <w:r w:rsidR="00C64682" w:rsidRPr="00C64682">
          <w:rPr>
            <w:rStyle w:val="Hyperlink"/>
            <w:rFonts w:eastAsia="Times New Roman"/>
          </w:rPr>
          <w:t>https://www.local.gov.uk/lga-responds-arts-council-england-funding</w:t>
        </w:r>
      </w:hyperlink>
    </w:p>
    <w:p w14:paraId="4E1994AC" w14:textId="55DB1F1E" w:rsidR="00E14D70" w:rsidRPr="00E14D70" w:rsidRDefault="00E14D70" w:rsidP="00A50762">
      <w:pPr>
        <w:ind w:left="0" w:firstLine="0"/>
      </w:pPr>
    </w:p>
    <w:sectPr w:rsidR="00E14D70" w:rsidRPr="00E14D70" w:rsidSect="00F6157B">
      <w:headerReference w:type="default" r:id="rId79"/>
      <w:footerReference w:type="default" r:id="rId80"/>
      <w:pgSz w:w="11906" w:h="16838"/>
      <w:pgMar w:top="1440" w:right="1440" w:bottom="1440" w:left="1440" w:header="708"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33AA9" w14:textId="77777777" w:rsidR="00CD3746" w:rsidRPr="00C803F3" w:rsidRDefault="00CD3746" w:rsidP="00C803F3">
      <w:r>
        <w:separator/>
      </w:r>
    </w:p>
  </w:endnote>
  <w:endnote w:type="continuationSeparator" w:id="0">
    <w:p w14:paraId="1662408D" w14:textId="77777777" w:rsidR="00CD3746" w:rsidRPr="00C803F3" w:rsidRDefault="00CD3746" w:rsidP="00C803F3">
      <w:r>
        <w:continuationSeparator/>
      </w:r>
    </w:p>
  </w:endnote>
  <w:endnote w:type="continuationNotice" w:id="1">
    <w:p w14:paraId="5B50460A" w14:textId="77777777" w:rsidR="00CD3746" w:rsidRDefault="00CD3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74A14" w14:textId="77777777" w:rsidR="00CD3746" w:rsidRPr="00C803F3" w:rsidRDefault="00CD3746" w:rsidP="00C803F3">
      <w:r>
        <w:separator/>
      </w:r>
    </w:p>
  </w:footnote>
  <w:footnote w:type="continuationSeparator" w:id="0">
    <w:p w14:paraId="35373322" w14:textId="77777777" w:rsidR="00CD3746" w:rsidRPr="00C803F3" w:rsidRDefault="00CD3746" w:rsidP="00C803F3">
      <w:r>
        <w:continuationSeparator/>
      </w:r>
    </w:p>
  </w:footnote>
  <w:footnote w:type="continuationNotice" w:id="1">
    <w:p w14:paraId="302162DF" w14:textId="77777777" w:rsidR="00CD3746" w:rsidRDefault="00CD3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8FB0045">
      <w:trPr>
        <w:trHeight w:val="416"/>
      </w:trPr>
      <w:tc>
        <w:tcPr>
          <w:tcW w:w="5812" w:type="dxa"/>
          <w:vMerge w:val="restart"/>
        </w:tcPr>
        <w:p w14:paraId="08CE6F91" w14:textId="77777777" w:rsidR="000F69FB" w:rsidRPr="00F42697" w:rsidRDefault="08FB0045" w:rsidP="00C803F3">
          <w:r w:rsidRPr="00F42697">
            <w:rPr>
              <w:noProof/>
            </w:rPr>
            <w:drawing>
              <wp:inline distT="0" distB="0" distL="0" distR="0" wp14:anchorId="5837A1DA" wp14:editId="22AC2BA3">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F6ED5EE9794C44D99077E5442AC5BA6F"/>
          </w:placeholder>
        </w:sdtPr>
        <w:sdtEndPr/>
        <w:sdtContent>
          <w:tc>
            <w:tcPr>
              <w:tcW w:w="4106" w:type="dxa"/>
            </w:tcPr>
            <w:p w14:paraId="176AE421" w14:textId="74BB3839" w:rsidR="000F69FB" w:rsidRPr="00F42697" w:rsidRDefault="00F6157B" w:rsidP="00F6157B">
              <w:pPr>
                <w:ind w:left="0" w:firstLine="0"/>
              </w:pPr>
              <w:r w:rsidRPr="007A29F0">
                <w:rPr>
                  <w:b/>
                  <w:bCs/>
                </w:rPr>
                <w:t>Culture, Tourism &amp; Sport Board</w:t>
              </w:r>
            </w:p>
          </w:tc>
        </w:sdtContent>
      </w:sdt>
    </w:tr>
    <w:tr w:rsidR="000F69FB" w14:paraId="3913DA6F" w14:textId="77777777" w:rsidTr="08FB0045">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1-01-20T00:00:00Z">
              <w:dateFormat w:val="dd MMMM yyyy"/>
              <w:lid w:val="en-GB"/>
              <w:storeMappedDataAs w:val="dateTime"/>
              <w:calendar w:val="gregorian"/>
            </w:date>
          </w:sdtPr>
          <w:sdtEndPr/>
          <w:sdtContent>
            <w:p w14:paraId="361A2D32" w14:textId="278F1CD2" w:rsidR="000F69FB" w:rsidRPr="00C803F3" w:rsidRDefault="00F42697" w:rsidP="00C803F3">
              <w:r>
                <w:t>20 January 2021</w:t>
              </w:r>
            </w:p>
          </w:sdtContent>
        </w:sdt>
        <w:p w14:paraId="52E8B66E" w14:textId="77777777" w:rsidR="515F1E69" w:rsidRDefault="515F1E69"/>
      </w:tc>
    </w:tr>
    <w:tr w:rsidR="000F69FB" w:rsidRPr="00C25CA7" w14:paraId="5EE1CF64" w14:textId="77777777" w:rsidTr="08FB0045">
      <w:trPr>
        <w:trHeight w:val="89"/>
      </w:trPr>
      <w:tc>
        <w:tcPr>
          <w:tcW w:w="5812" w:type="dxa"/>
          <w:vMerge/>
        </w:tcPr>
        <w:p w14:paraId="6BB9E253" w14:textId="77777777" w:rsidR="000F69FB" w:rsidRPr="00A627DD" w:rsidRDefault="000F69FB" w:rsidP="00C803F3"/>
      </w:tc>
      <w:tc>
        <w:tcPr>
          <w:tcW w:w="4106" w:type="dxa"/>
        </w:tcPr>
        <w:p w14:paraId="3B9A4005" w14:textId="36A4BE2B" w:rsidR="000F69FB" w:rsidRPr="00C803F3" w:rsidRDefault="000F69FB" w:rsidP="00C803F3"/>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253"/>
    <w:multiLevelType w:val="hybridMultilevel"/>
    <w:tmpl w:val="FFFFFFFF"/>
    <w:lvl w:ilvl="0" w:tplc="E618C1F0">
      <w:start w:val="1"/>
      <w:numFmt w:val="decimal"/>
      <w:lvlText w:val="%1."/>
      <w:lvlJc w:val="left"/>
      <w:pPr>
        <w:ind w:left="720" w:hanging="360"/>
      </w:pPr>
    </w:lvl>
    <w:lvl w:ilvl="1" w:tplc="943E7F74">
      <w:start w:val="1"/>
      <w:numFmt w:val="lowerLetter"/>
      <w:lvlText w:val="%2."/>
      <w:lvlJc w:val="left"/>
      <w:pPr>
        <w:ind w:left="1440" w:hanging="360"/>
      </w:pPr>
    </w:lvl>
    <w:lvl w:ilvl="2" w:tplc="E2F681D2">
      <w:start w:val="1"/>
      <w:numFmt w:val="lowerRoman"/>
      <w:lvlText w:val="%3."/>
      <w:lvlJc w:val="right"/>
      <w:pPr>
        <w:ind w:left="2160" w:hanging="180"/>
      </w:pPr>
    </w:lvl>
    <w:lvl w:ilvl="3" w:tplc="D87EEA8A">
      <w:start w:val="1"/>
      <w:numFmt w:val="decimal"/>
      <w:lvlText w:val="%4."/>
      <w:lvlJc w:val="left"/>
      <w:pPr>
        <w:ind w:left="2880" w:hanging="360"/>
      </w:pPr>
    </w:lvl>
    <w:lvl w:ilvl="4" w:tplc="6A9A1F4A">
      <w:start w:val="1"/>
      <w:numFmt w:val="lowerLetter"/>
      <w:lvlText w:val="%5."/>
      <w:lvlJc w:val="left"/>
      <w:pPr>
        <w:ind w:left="3600" w:hanging="360"/>
      </w:pPr>
    </w:lvl>
    <w:lvl w:ilvl="5" w:tplc="C5D4D2CE">
      <w:start w:val="1"/>
      <w:numFmt w:val="lowerRoman"/>
      <w:lvlText w:val="%6."/>
      <w:lvlJc w:val="right"/>
      <w:pPr>
        <w:ind w:left="4320" w:hanging="180"/>
      </w:pPr>
    </w:lvl>
    <w:lvl w:ilvl="6" w:tplc="B2645D4C">
      <w:start w:val="1"/>
      <w:numFmt w:val="decimal"/>
      <w:lvlText w:val="%7."/>
      <w:lvlJc w:val="left"/>
      <w:pPr>
        <w:ind w:left="5040" w:hanging="360"/>
      </w:pPr>
    </w:lvl>
    <w:lvl w:ilvl="7" w:tplc="AFF4ACC8">
      <w:start w:val="1"/>
      <w:numFmt w:val="lowerLetter"/>
      <w:lvlText w:val="%8."/>
      <w:lvlJc w:val="left"/>
      <w:pPr>
        <w:ind w:left="5760" w:hanging="360"/>
      </w:pPr>
    </w:lvl>
    <w:lvl w:ilvl="8" w:tplc="F3F23CB2">
      <w:start w:val="1"/>
      <w:numFmt w:val="lowerRoman"/>
      <w:lvlText w:val="%9."/>
      <w:lvlJc w:val="right"/>
      <w:pPr>
        <w:ind w:left="6480" w:hanging="180"/>
      </w:pPr>
    </w:lvl>
  </w:abstractNum>
  <w:abstractNum w:abstractNumId="1" w15:restartNumberingAfterBreak="0">
    <w:nsid w:val="00EB57D7"/>
    <w:multiLevelType w:val="hybridMultilevel"/>
    <w:tmpl w:val="FFFFFFFF"/>
    <w:lvl w:ilvl="0" w:tplc="56A6AD08">
      <w:start w:val="1"/>
      <w:numFmt w:val="decimal"/>
      <w:lvlText w:val="%1."/>
      <w:lvlJc w:val="left"/>
      <w:pPr>
        <w:ind w:left="720" w:hanging="360"/>
      </w:pPr>
    </w:lvl>
    <w:lvl w:ilvl="1" w:tplc="9C6665BC">
      <w:start w:val="1"/>
      <w:numFmt w:val="lowerLetter"/>
      <w:lvlText w:val="%2."/>
      <w:lvlJc w:val="left"/>
      <w:pPr>
        <w:ind w:left="1440" w:hanging="360"/>
      </w:pPr>
    </w:lvl>
    <w:lvl w:ilvl="2" w:tplc="3C00405C">
      <w:start w:val="1"/>
      <w:numFmt w:val="lowerRoman"/>
      <w:lvlText w:val="%3."/>
      <w:lvlJc w:val="right"/>
      <w:pPr>
        <w:ind w:left="2160" w:hanging="180"/>
      </w:pPr>
    </w:lvl>
    <w:lvl w:ilvl="3" w:tplc="89865240">
      <w:start w:val="1"/>
      <w:numFmt w:val="decimal"/>
      <w:lvlText w:val="%4."/>
      <w:lvlJc w:val="left"/>
      <w:pPr>
        <w:ind w:left="2880" w:hanging="360"/>
      </w:pPr>
    </w:lvl>
    <w:lvl w:ilvl="4" w:tplc="E34A24C0">
      <w:start w:val="1"/>
      <w:numFmt w:val="lowerLetter"/>
      <w:lvlText w:val="%5."/>
      <w:lvlJc w:val="left"/>
      <w:pPr>
        <w:ind w:left="3600" w:hanging="360"/>
      </w:pPr>
    </w:lvl>
    <w:lvl w:ilvl="5" w:tplc="5D748C84">
      <w:start w:val="1"/>
      <w:numFmt w:val="lowerRoman"/>
      <w:lvlText w:val="%6."/>
      <w:lvlJc w:val="right"/>
      <w:pPr>
        <w:ind w:left="4320" w:hanging="180"/>
      </w:pPr>
    </w:lvl>
    <w:lvl w:ilvl="6" w:tplc="3FECA954">
      <w:start w:val="1"/>
      <w:numFmt w:val="decimal"/>
      <w:lvlText w:val="%7."/>
      <w:lvlJc w:val="left"/>
      <w:pPr>
        <w:ind w:left="5040" w:hanging="360"/>
      </w:pPr>
    </w:lvl>
    <w:lvl w:ilvl="7" w:tplc="7C568158">
      <w:start w:val="1"/>
      <w:numFmt w:val="lowerLetter"/>
      <w:lvlText w:val="%8."/>
      <w:lvlJc w:val="left"/>
      <w:pPr>
        <w:ind w:left="5760" w:hanging="360"/>
      </w:pPr>
    </w:lvl>
    <w:lvl w:ilvl="8" w:tplc="72F0FE18">
      <w:start w:val="1"/>
      <w:numFmt w:val="lowerRoman"/>
      <w:lvlText w:val="%9."/>
      <w:lvlJc w:val="right"/>
      <w:pPr>
        <w:ind w:left="6480" w:hanging="180"/>
      </w:pPr>
    </w:lvl>
  </w:abstractNum>
  <w:abstractNum w:abstractNumId="2" w15:restartNumberingAfterBreak="0">
    <w:nsid w:val="02261BE2"/>
    <w:multiLevelType w:val="hybridMultilevel"/>
    <w:tmpl w:val="FFFFFFFF"/>
    <w:lvl w:ilvl="0" w:tplc="BE44BD0E">
      <w:start w:val="1"/>
      <w:numFmt w:val="decimal"/>
      <w:lvlText w:val="%1."/>
      <w:lvlJc w:val="left"/>
      <w:pPr>
        <w:ind w:left="720" w:hanging="360"/>
      </w:pPr>
    </w:lvl>
    <w:lvl w:ilvl="1" w:tplc="444A1BFC">
      <w:start w:val="1"/>
      <w:numFmt w:val="lowerLetter"/>
      <w:lvlText w:val="%2."/>
      <w:lvlJc w:val="left"/>
      <w:pPr>
        <w:ind w:left="1440" w:hanging="360"/>
      </w:pPr>
    </w:lvl>
    <w:lvl w:ilvl="2" w:tplc="1BE448E6">
      <w:start w:val="1"/>
      <w:numFmt w:val="lowerRoman"/>
      <w:lvlText w:val="%3."/>
      <w:lvlJc w:val="right"/>
      <w:pPr>
        <w:ind w:left="2160" w:hanging="180"/>
      </w:pPr>
    </w:lvl>
    <w:lvl w:ilvl="3" w:tplc="EE48CEB0">
      <w:start w:val="1"/>
      <w:numFmt w:val="decimal"/>
      <w:lvlText w:val="%4."/>
      <w:lvlJc w:val="left"/>
      <w:pPr>
        <w:ind w:left="2880" w:hanging="360"/>
      </w:pPr>
    </w:lvl>
    <w:lvl w:ilvl="4" w:tplc="F5123F2A">
      <w:start w:val="1"/>
      <w:numFmt w:val="lowerLetter"/>
      <w:lvlText w:val="%5."/>
      <w:lvlJc w:val="left"/>
      <w:pPr>
        <w:ind w:left="3600" w:hanging="360"/>
      </w:pPr>
    </w:lvl>
    <w:lvl w:ilvl="5" w:tplc="9C701E56">
      <w:start w:val="1"/>
      <w:numFmt w:val="lowerRoman"/>
      <w:lvlText w:val="%6."/>
      <w:lvlJc w:val="right"/>
      <w:pPr>
        <w:ind w:left="4320" w:hanging="180"/>
      </w:pPr>
    </w:lvl>
    <w:lvl w:ilvl="6" w:tplc="17D48D10">
      <w:start w:val="1"/>
      <w:numFmt w:val="decimal"/>
      <w:lvlText w:val="%7."/>
      <w:lvlJc w:val="left"/>
      <w:pPr>
        <w:ind w:left="5040" w:hanging="360"/>
      </w:pPr>
    </w:lvl>
    <w:lvl w:ilvl="7" w:tplc="3D0C8912">
      <w:start w:val="1"/>
      <w:numFmt w:val="lowerLetter"/>
      <w:lvlText w:val="%8."/>
      <w:lvlJc w:val="left"/>
      <w:pPr>
        <w:ind w:left="5760" w:hanging="360"/>
      </w:pPr>
    </w:lvl>
    <w:lvl w:ilvl="8" w:tplc="E4867542">
      <w:start w:val="1"/>
      <w:numFmt w:val="lowerRoman"/>
      <w:lvlText w:val="%9."/>
      <w:lvlJc w:val="right"/>
      <w:pPr>
        <w:ind w:left="6480" w:hanging="180"/>
      </w:pPr>
    </w:lvl>
  </w:abstractNum>
  <w:abstractNum w:abstractNumId="3" w15:restartNumberingAfterBreak="0">
    <w:nsid w:val="030A3408"/>
    <w:multiLevelType w:val="hybridMultilevel"/>
    <w:tmpl w:val="FFFFFFFF"/>
    <w:lvl w:ilvl="0" w:tplc="A78A03B8">
      <w:start w:val="1"/>
      <w:numFmt w:val="decimal"/>
      <w:lvlText w:val="%1."/>
      <w:lvlJc w:val="left"/>
      <w:pPr>
        <w:ind w:left="720" w:hanging="360"/>
      </w:pPr>
    </w:lvl>
    <w:lvl w:ilvl="1" w:tplc="F27E869E">
      <w:start w:val="1"/>
      <w:numFmt w:val="lowerLetter"/>
      <w:lvlText w:val="%2."/>
      <w:lvlJc w:val="left"/>
      <w:pPr>
        <w:ind w:left="1440" w:hanging="360"/>
      </w:pPr>
    </w:lvl>
    <w:lvl w:ilvl="2" w:tplc="FA1E1404">
      <w:start w:val="1"/>
      <w:numFmt w:val="lowerRoman"/>
      <w:lvlText w:val="%3."/>
      <w:lvlJc w:val="right"/>
      <w:pPr>
        <w:ind w:left="2160" w:hanging="180"/>
      </w:pPr>
    </w:lvl>
    <w:lvl w:ilvl="3" w:tplc="1E18CABE">
      <w:start w:val="1"/>
      <w:numFmt w:val="decimal"/>
      <w:lvlText w:val="%4."/>
      <w:lvlJc w:val="left"/>
      <w:pPr>
        <w:ind w:left="2880" w:hanging="360"/>
      </w:pPr>
    </w:lvl>
    <w:lvl w:ilvl="4" w:tplc="978677FC">
      <w:start w:val="1"/>
      <w:numFmt w:val="lowerLetter"/>
      <w:lvlText w:val="%5."/>
      <w:lvlJc w:val="left"/>
      <w:pPr>
        <w:ind w:left="3600" w:hanging="360"/>
      </w:pPr>
    </w:lvl>
    <w:lvl w:ilvl="5" w:tplc="91F27126">
      <w:start w:val="1"/>
      <w:numFmt w:val="lowerRoman"/>
      <w:lvlText w:val="%6."/>
      <w:lvlJc w:val="right"/>
      <w:pPr>
        <w:ind w:left="4320" w:hanging="180"/>
      </w:pPr>
    </w:lvl>
    <w:lvl w:ilvl="6" w:tplc="23A26AF8">
      <w:start w:val="1"/>
      <w:numFmt w:val="decimal"/>
      <w:lvlText w:val="%7."/>
      <w:lvlJc w:val="left"/>
      <w:pPr>
        <w:ind w:left="5040" w:hanging="360"/>
      </w:pPr>
    </w:lvl>
    <w:lvl w:ilvl="7" w:tplc="0482390A">
      <w:start w:val="1"/>
      <w:numFmt w:val="lowerLetter"/>
      <w:lvlText w:val="%8."/>
      <w:lvlJc w:val="left"/>
      <w:pPr>
        <w:ind w:left="5760" w:hanging="360"/>
      </w:pPr>
    </w:lvl>
    <w:lvl w:ilvl="8" w:tplc="989AF6A2">
      <w:start w:val="1"/>
      <w:numFmt w:val="lowerRoman"/>
      <w:lvlText w:val="%9."/>
      <w:lvlJc w:val="right"/>
      <w:pPr>
        <w:ind w:left="6480" w:hanging="180"/>
      </w:pPr>
    </w:lvl>
  </w:abstractNum>
  <w:abstractNum w:abstractNumId="4" w15:restartNumberingAfterBreak="0">
    <w:nsid w:val="035E6696"/>
    <w:multiLevelType w:val="hybridMultilevel"/>
    <w:tmpl w:val="FFFFFFFF"/>
    <w:lvl w:ilvl="0" w:tplc="B080C5AA">
      <w:start w:val="1"/>
      <w:numFmt w:val="decimal"/>
      <w:lvlText w:val="%1."/>
      <w:lvlJc w:val="left"/>
      <w:pPr>
        <w:ind w:left="720" w:hanging="360"/>
      </w:pPr>
    </w:lvl>
    <w:lvl w:ilvl="1" w:tplc="BACEE1A6">
      <w:start w:val="1"/>
      <w:numFmt w:val="lowerLetter"/>
      <w:lvlText w:val="%2."/>
      <w:lvlJc w:val="left"/>
      <w:pPr>
        <w:ind w:left="1440" w:hanging="360"/>
      </w:pPr>
    </w:lvl>
    <w:lvl w:ilvl="2" w:tplc="3B72EDBA">
      <w:start w:val="1"/>
      <w:numFmt w:val="lowerRoman"/>
      <w:lvlText w:val="%3."/>
      <w:lvlJc w:val="right"/>
      <w:pPr>
        <w:ind w:left="2160" w:hanging="180"/>
      </w:pPr>
    </w:lvl>
    <w:lvl w:ilvl="3" w:tplc="8F08D298">
      <w:start w:val="1"/>
      <w:numFmt w:val="decimal"/>
      <w:lvlText w:val="%4."/>
      <w:lvlJc w:val="left"/>
      <w:pPr>
        <w:ind w:left="2880" w:hanging="360"/>
      </w:pPr>
    </w:lvl>
    <w:lvl w:ilvl="4" w:tplc="9F1ED842">
      <w:start w:val="1"/>
      <w:numFmt w:val="lowerLetter"/>
      <w:lvlText w:val="%5."/>
      <w:lvlJc w:val="left"/>
      <w:pPr>
        <w:ind w:left="3600" w:hanging="360"/>
      </w:pPr>
    </w:lvl>
    <w:lvl w:ilvl="5" w:tplc="1F02FBDA">
      <w:start w:val="1"/>
      <w:numFmt w:val="lowerRoman"/>
      <w:lvlText w:val="%6."/>
      <w:lvlJc w:val="right"/>
      <w:pPr>
        <w:ind w:left="4320" w:hanging="180"/>
      </w:pPr>
    </w:lvl>
    <w:lvl w:ilvl="6" w:tplc="60503DC2">
      <w:start w:val="1"/>
      <w:numFmt w:val="decimal"/>
      <w:lvlText w:val="%7."/>
      <w:lvlJc w:val="left"/>
      <w:pPr>
        <w:ind w:left="5040" w:hanging="360"/>
      </w:pPr>
    </w:lvl>
    <w:lvl w:ilvl="7" w:tplc="A26203DC">
      <w:start w:val="1"/>
      <w:numFmt w:val="lowerLetter"/>
      <w:lvlText w:val="%8."/>
      <w:lvlJc w:val="left"/>
      <w:pPr>
        <w:ind w:left="5760" w:hanging="360"/>
      </w:pPr>
    </w:lvl>
    <w:lvl w:ilvl="8" w:tplc="8AFA0516">
      <w:start w:val="1"/>
      <w:numFmt w:val="lowerRoman"/>
      <w:lvlText w:val="%9."/>
      <w:lvlJc w:val="right"/>
      <w:pPr>
        <w:ind w:left="6480" w:hanging="180"/>
      </w:pPr>
    </w:lvl>
  </w:abstractNum>
  <w:abstractNum w:abstractNumId="5" w15:restartNumberingAfterBreak="0">
    <w:nsid w:val="047E743D"/>
    <w:multiLevelType w:val="hybridMultilevel"/>
    <w:tmpl w:val="FFFFFFFF"/>
    <w:lvl w:ilvl="0" w:tplc="26F01BA4">
      <w:start w:val="1"/>
      <w:numFmt w:val="decimal"/>
      <w:lvlText w:val="%1."/>
      <w:lvlJc w:val="left"/>
      <w:pPr>
        <w:ind w:left="720" w:hanging="360"/>
      </w:pPr>
    </w:lvl>
    <w:lvl w:ilvl="1" w:tplc="EA5688FE">
      <w:start w:val="1"/>
      <w:numFmt w:val="lowerLetter"/>
      <w:lvlText w:val="%2."/>
      <w:lvlJc w:val="left"/>
      <w:pPr>
        <w:ind w:left="1440" w:hanging="360"/>
      </w:pPr>
    </w:lvl>
    <w:lvl w:ilvl="2" w:tplc="E1A07C5E">
      <w:start w:val="1"/>
      <w:numFmt w:val="lowerRoman"/>
      <w:lvlText w:val="%3."/>
      <w:lvlJc w:val="right"/>
      <w:pPr>
        <w:ind w:left="2160" w:hanging="180"/>
      </w:pPr>
    </w:lvl>
    <w:lvl w:ilvl="3" w:tplc="ADAC1918">
      <w:start w:val="1"/>
      <w:numFmt w:val="decimal"/>
      <w:lvlText w:val="%4."/>
      <w:lvlJc w:val="left"/>
      <w:pPr>
        <w:ind w:left="2880" w:hanging="360"/>
      </w:pPr>
    </w:lvl>
    <w:lvl w:ilvl="4" w:tplc="353E1488">
      <w:start w:val="1"/>
      <w:numFmt w:val="lowerLetter"/>
      <w:lvlText w:val="%5."/>
      <w:lvlJc w:val="left"/>
      <w:pPr>
        <w:ind w:left="3600" w:hanging="360"/>
      </w:pPr>
    </w:lvl>
    <w:lvl w:ilvl="5" w:tplc="E8E662EA">
      <w:start w:val="1"/>
      <w:numFmt w:val="lowerRoman"/>
      <w:lvlText w:val="%6."/>
      <w:lvlJc w:val="right"/>
      <w:pPr>
        <w:ind w:left="4320" w:hanging="180"/>
      </w:pPr>
    </w:lvl>
    <w:lvl w:ilvl="6" w:tplc="44C46BFC">
      <w:start w:val="1"/>
      <w:numFmt w:val="decimal"/>
      <w:lvlText w:val="%7."/>
      <w:lvlJc w:val="left"/>
      <w:pPr>
        <w:ind w:left="5040" w:hanging="360"/>
      </w:pPr>
    </w:lvl>
    <w:lvl w:ilvl="7" w:tplc="2828F6A0">
      <w:start w:val="1"/>
      <w:numFmt w:val="lowerLetter"/>
      <w:lvlText w:val="%8."/>
      <w:lvlJc w:val="left"/>
      <w:pPr>
        <w:ind w:left="5760" w:hanging="360"/>
      </w:pPr>
    </w:lvl>
    <w:lvl w:ilvl="8" w:tplc="0946048C">
      <w:start w:val="1"/>
      <w:numFmt w:val="lowerRoman"/>
      <w:lvlText w:val="%9."/>
      <w:lvlJc w:val="right"/>
      <w:pPr>
        <w:ind w:left="6480" w:hanging="180"/>
      </w:pPr>
    </w:lvl>
  </w:abstractNum>
  <w:abstractNum w:abstractNumId="6" w15:restartNumberingAfterBreak="0">
    <w:nsid w:val="056A6079"/>
    <w:multiLevelType w:val="hybridMultilevel"/>
    <w:tmpl w:val="FFFFFFFF"/>
    <w:lvl w:ilvl="0" w:tplc="7FF4101A">
      <w:start w:val="1"/>
      <w:numFmt w:val="decimal"/>
      <w:lvlText w:val="%1."/>
      <w:lvlJc w:val="left"/>
      <w:pPr>
        <w:ind w:left="720" w:hanging="360"/>
      </w:pPr>
    </w:lvl>
    <w:lvl w:ilvl="1" w:tplc="1CA2CF0C">
      <w:start w:val="1"/>
      <w:numFmt w:val="lowerLetter"/>
      <w:lvlText w:val="%2."/>
      <w:lvlJc w:val="left"/>
      <w:pPr>
        <w:ind w:left="1440" w:hanging="360"/>
      </w:pPr>
    </w:lvl>
    <w:lvl w:ilvl="2" w:tplc="881ADDBA">
      <w:start w:val="1"/>
      <w:numFmt w:val="lowerRoman"/>
      <w:lvlText w:val="%3."/>
      <w:lvlJc w:val="right"/>
      <w:pPr>
        <w:ind w:left="2160" w:hanging="180"/>
      </w:pPr>
    </w:lvl>
    <w:lvl w:ilvl="3" w:tplc="D22EAFA4">
      <w:start w:val="1"/>
      <w:numFmt w:val="decimal"/>
      <w:lvlText w:val="%4."/>
      <w:lvlJc w:val="left"/>
      <w:pPr>
        <w:ind w:left="2880" w:hanging="360"/>
      </w:pPr>
    </w:lvl>
    <w:lvl w:ilvl="4" w:tplc="C366C6D8">
      <w:start w:val="1"/>
      <w:numFmt w:val="lowerLetter"/>
      <w:lvlText w:val="%5."/>
      <w:lvlJc w:val="left"/>
      <w:pPr>
        <w:ind w:left="3600" w:hanging="360"/>
      </w:pPr>
    </w:lvl>
    <w:lvl w:ilvl="5" w:tplc="D460114A">
      <w:start w:val="1"/>
      <w:numFmt w:val="lowerRoman"/>
      <w:lvlText w:val="%6."/>
      <w:lvlJc w:val="right"/>
      <w:pPr>
        <w:ind w:left="4320" w:hanging="180"/>
      </w:pPr>
    </w:lvl>
    <w:lvl w:ilvl="6" w:tplc="8B32750A">
      <w:start w:val="1"/>
      <w:numFmt w:val="decimal"/>
      <w:lvlText w:val="%7."/>
      <w:lvlJc w:val="left"/>
      <w:pPr>
        <w:ind w:left="5040" w:hanging="360"/>
      </w:pPr>
    </w:lvl>
    <w:lvl w:ilvl="7" w:tplc="67DE4D8A">
      <w:start w:val="1"/>
      <w:numFmt w:val="lowerLetter"/>
      <w:lvlText w:val="%8."/>
      <w:lvlJc w:val="left"/>
      <w:pPr>
        <w:ind w:left="5760" w:hanging="360"/>
      </w:pPr>
    </w:lvl>
    <w:lvl w:ilvl="8" w:tplc="330A6998">
      <w:start w:val="1"/>
      <w:numFmt w:val="lowerRoman"/>
      <w:lvlText w:val="%9."/>
      <w:lvlJc w:val="right"/>
      <w:pPr>
        <w:ind w:left="6480" w:hanging="180"/>
      </w:pPr>
    </w:lvl>
  </w:abstractNum>
  <w:abstractNum w:abstractNumId="7" w15:restartNumberingAfterBreak="0">
    <w:nsid w:val="05D43B2F"/>
    <w:multiLevelType w:val="hybridMultilevel"/>
    <w:tmpl w:val="FFFFFFFF"/>
    <w:lvl w:ilvl="0" w:tplc="6A886374">
      <w:start w:val="1"/>
      <w:numFmt w:val="decimal"/>
      <w:lvlText w:val="%1."/>
      <w:lvlJc w:val="left"/>
      <w:pPr>
        <w:ind w:left="720" w:hanging="360"/>
      </w:pPr>
    </w:lvl>
    <w:lvl w:ilvl="1" w:tplc="C5B2F77E">
      <w:start w:val="1"/>
      <w:numFmt w:val="lowerLetter"/>
      <w:lvlText w:val="%2."/>
      <w:lvlJc w:val="left"/>
      <w:pPr>
        <w:ind w:left="1440" w:hanging="360"/>
      </w:pPr>
    </w:lvl>
    <w:lvl w:ilvl="2" w:tplc="430C8FBA">
      <w:start w:val="1"/>
      <w:numFmt w:val="lowerRoman"/>
      <w:lvlText w:val="%3."/>
      <w:lvlJc w:val="right"/>
      <w:pPr>
        <w:ind w:left="2160" w:hanging="180"/>
      </w:pPr>
    </w:lvl>
    <w:lvl w:ilvl="3" w:tplc="6C86C83A">
      <w:start w:val="1"/>
      <w:numFmt w:val="decimal"/>
      <w:lvlText w:val="%4."/>
      <w:lvlJc w:val="left"/>
      <w:pPr>
        <w:ind w:left="2880" w:hanging="360"/>
      </w:pPr>
    </w:lvl>
    <w:lvl w:ilvl="4" w:tplc="E1365F74">
      <w:start w:val="1"/>
      <w:numFmt w:val="lowerLetter"/>
      <w:lvlText w:val="%5."/>
      <w:lvlJc w:val="left"/>
      <w:pPr>
        <w:ind w:left="3600" w:hanging="360"/>
      </w:pPr>
    </w:lvl>
    <w:lvl w:ilvl="5" w:tplc="4D7ACAE0">
      <w:start w:val="1"/>
      <w:numFmt w:val="lowerRoman"/>
      <w:lvlText w:val="%6."/>
      <w:lvlJc w:val="right"/>
      <w:pPr>
        <w:ind w:left="4320" w:hanging="180"/>
      </w:pPr>
    </w:lvl>
    <w:lvl w:ilvl="6" w:tplc="6994D2CE">
      <w:start w:val="1"/>
      <w:numFmt w:val="decimal"/>
      <w:lvlText w:val="%7."/>
      <w:lvlJc w:val="left"/>
      <w:pPr>
        <w:ind w:left="5040" w:hanging="360"/>
      </w:pPr>
    </w:lvl>
    <w:lvl w:ilvl="7" w:tplc="B7C47D3A">
      <w:start w:val="1"/>
      <w:numFmt w:val="lowerLetter"/>
      <w:lvlText w:val="%8."/>
      <w:lvlJc w:val="left"/>
      <w:pPr>
        <w:ind w:left="5760" w:hanging="360"/>
      </w:pPr>
    </w:lvl>
    <w:lvl w:ilvl="8" w:tplc="B76AD3F0">
      <w:start w:val="1"/>
      <w:numFmt w:val="lowerRoman"/>
      <w:lvlText w:val="%9."/>
      <w:lvlJc w:val="right"/>
      <w:pPr>
        <w:ind w:left="6480" w:hanging="180"/>
      </w:pPr>
    </w:lvl>
  </w:abstractNum>
  <w:abstractNum w:abstractNumId="8" w15:restartNumberingAfterBreak="0">
    <w:nsid w:val="06FD5372"/>
    <w:multiLevelType w:val="hybridMultilevel"/>
    <w:tmpl w:val="FFFFFFFF"/>
    <w:lvl w:ilvl="0" w:tplc="086C6800">
      <w:start w:val="1"/>
      <w:numFmt w:val="decimal"/>
      <w:lvlText w:val="%1."/>
      <w:lvlJc w:val="left"/>
      <w:pPr>
        <w:ind w:left="720" w:hanging="360"/>
      </w:pPr>
    </w:lvl>
    <w:lvl w:ilvl="1" w:tplc="49CA4A60">
      <w:start w:val="1"/>
      <w:numFmt w:val="lowerLetter"/>
      <w:lvlText w:val="%2."/>
      <w:lvlJc w:val="left"/>
      <w:pPr>
        <w:ind w:left="1440" w:hanging="360"/>
      </w:pPr>
    </w:lvl>
    <w:lvl w:ilvl="2" w:tplc="A1F23BDE">
      <w:start w:val="1"/>
      <w:numFmt w:val="lowerRoman"/>
      <w:lvlText w:val="%3."/>
      <w:lvlJc w:val="right"/>
      <w:pPr>
        <w:ind w:left="2160" w:hanging="180"/>
      </w:pPr>
    </w:lvl>
    <w:lvl w:ilvl="3" w:tplc="13E4889C">
      <w:start w:val="1"/>
      <w:numFmt w:val="decimal"/>
      <w:lvlText w:val="%4."/>
      <w:lvlJc w:val="left"/>
      <w:pPr>
        <w:ind w:left="2880" w:hanging="360"/>
      </w:pPr>
    </w:lvl>
    <w:lvl w:ilvl="4" w:tplc="2FCC311E">
      <w:start w:val="1"/>
      <w:numFmt w:val="lowerLetter"/>
      <w:lvlText w:val="%5."/>
      <w:lvlJc w:val="left"/>
      <w:pPr>
        <w:ind w:left="3600" w:hanging="360"/>
      </w:pPr>
    </w:lvl>
    <w:lvl w:ilvl="5" w:tplc="99C2234E">
      <w:start w:val="1"/>
      <w:numFmt w:val="lowerRoman"/>
      <w:lvlText w:val="%6."/>
      <w:lvlJc w:val="right"/>
      <w:pPr>
        <w:ind w:left="4320" w:hanging="180"/>
      </w:pPr>
    </w:lvl>
    <w:lvl w:ilvl="6" w:tplc="B3E02C72">
      <w:start w:val="1"/>
      <w:numFmt w:val="decimal"/>
      <w:lvlText w:val="%7."/>
      <w:lvlJc w:val="left"/>
      <w:pPr>
        <w:ind w:left="5040" w:hanging="360"/>
      </w:pPr>
    </w:lvl>
    <w:lvl w:ilvl="7" w:tplc="56205D74">
      <w:start w:val="1"/>
      <w:numFmt w:val="lowerLetter"/>
      <w:lvlText w:val="%8."/>
      <w:lvlJc w:val="left"/>
      <w:pPr>
        <w:ind w:left="5760" w:hanging="360"/>
      </w:pPr>
    </w:lvl>
    <w:lvl w:ilvl="8" w:tplc="A1220F9C">
      <w:start w:val="1"/>
      <w:numFmt w:val="lowerRoman"/>
      <w:lvlText w:val="%9."/>
      <w:lvlJc w:val="right"/>
      <w:pPr>
        <w:ind w:left="6480" w:hanging="180"/>
      </w:pPr>
    </w:lvl>
  </w:abstractNum>
  <w:abstractNum w:abstractNumId="9" w15:restartNumberingAfterBreak="0">
    <w:nsid w:val="07DD4D00"/>
    <w:multiLevelType w:val="hybridMultilevel"/>
    <w:tmpl w:val="FFFFFFFF"/>
    <w:lvl w:ilvl="0" w:tplc="9588E9DE">
      <w:start w:val="1"/>
      <w:numFmt w:val="decimal"/>
      <w:lvlText w:val="%1."/>
      <w:lvlJc w:val="left"/>
      <w:pPr>
        <w:ind w:left="720" w:hanging="360"/>
      </w:pPr>
    </w:lvl>
    <w:lvl w:ilvl="1" w:tplc="AE848596">
      <w:start w:val="1"/>
      <w:numFmt w:val="lowerLetter"/>
      <w:lvlText w:val="%2."/>
      <w:lvlJc w:val="left"/>
      <w:pPr>
        <w:ind w:left="1440" w:hanging="360"/>
      </w:pPr>
    </w:lvl>
    <w:lvl w:ilvl="2" w:tplc="535C8934">
      <w:start w:val="1"/>
      <w:numFmt w:val="lowerRoman"/>
      <w:lvlText w:val="%3."/>
      <w:lvlJc w:val="right"/>
      <w:pPr>
        <w:ind w:left="2160" w:hanging="180"/>
      </w:pPr>
    </w:lvl>
    <w:lvl w:ilvl="3" w:tplc="FF9A3B4C">
      <w:start w:val="1"/>
      <w:numFmt w:val="decimal"/>
      <w:lvlText w:val="%4."/>
      <w:lvlJc w:val="left"/>
      <w:pPr>
        <w:ind w:left="2880" w:hanging="360"/>
      </w:pPr>
    </w:lvl>
    <w:lvl w:ilvl="4" w:tplc="4156CB12">
      <w:start w:val="1"/>
      <w:numFmt w:val="lowerLetter"/>
      <w:lvlText w:val="%5."/>
      <w:lvlJc w:val="left"/>
      <w:pPr>
        <w:ind w:left="3600" w:hanging="360"/>
      </w:pPr>
    </w:lvl>
    <w:lvl w:ilvl="5" w:tplc="FE84A17C">
      <w:start w:val="1"/>
      <w:numFmt w:val="lowerRoman"/>
      <w:lvlText w:val="%6."/>
      <w:lvlJc w:val="right"/>
      <w:pPr>
        <w:ind w:left="4320" w:hanging="180"/>
      </w:pPr>
    </w:lvl>
    <w:lvl w:ilvl="6" w:tplc="A3AEB9E8">
      <w:start w:val="1"/>
      <w:numFmt w:val="decimal"/>
      <w:lvlText w:val="%7."/>
      <w:lvlJc w:val="left"/>
      <w:pPr>
        <w:ind w:left="5040" w:hanging="360"/>
      </w:pPr>
    </w:lvl>
    <w:lvl w:ilvl="7" w:tplc="80664280">
      <w:start w:val="1"/>
      <w:numFmt w:val="lowerLetter"/>
      <w:lvlText w:val="%8."/>
      <w:lvlJc w:val="left"/>
      <w:pPr>
        <w:ind w:left="5760" w:hanging="360"/>
      </w:pPr>
    </w:lvl>
    <w:lvl w:ilvl="8" w:tplc="9A2AC550">
      <w:start w:val="1"/>
      <w:numFmt w:val="lowerRoman"/>
      <w:lvlText w:val="%9."/>
      <w:lvlJc w:val="right"/>
      <w:pPr>
        <w:ind w:left="6480" w:hanging="180"/>
      </w:pPr>
    </w:lvl>
  </w:abstractNum>
  <w:abstractNum w:abstractNumId="10" w15:restartNumberingAfterBreak="0">
    <w:nsid w:val="095A7532"/>
    <w:multiLevelType w:val="hybridMultilevel"/>
    <w:tmpl w:val="C6927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9AC3AAD"/>
    <w:multiLevelType w:val="hybridMultilevel"/>
    <w:tmpl w:val="FFFFFFFF"/>
    <w:lvl w:ilvl="0" w:tplc="A1D600BA">
      <w:start w:val="1"/>
      <w:numFmt w:val="decimal"/>
      <w:lvlText w:val="%1."/>
      <w:lvlJc w:val="left"/>
      <w:pPr>
        <w:ind w:left="720" w:hanging="360"/>
      </w:pPr>
    </w:lvl>
    <w:lvl w:ilvl="1" w:tplc="455E7CC2">
      <w:start w:val="1"/>
      <w:numFmt w:val="lowerLetter"/>
      <w:lvlText w:val="%2."/>
      <w:lvlJc w:val="left"/>
      <w:pPr>
        <w:ind w:left="1440" w:hanging="360"/>
      </w:pPr>
    </w:lvl>
    <w:lvl w:ilvl="2" w:tplc="C4023170">
      <w:start w:val="1"/>
      <w:numFmt w:val="lowerRoman"/>
      <w:lvlText w:val="%3."/>
      <w:lvlJc w:val="right"/>
      <w:pPr>
        <w:ind w:left="2160" w:hanging="180"/>
      </w:pPr>
    </w:lvl>
    <w:lvl w:ilvl="3" w:tplc="F0E04E66">
      <w:start w:val="1"/>
      <w:numFmt w:val="decimal"/>
      <w:lvlText w:val="%4."/>
      <w:lvlJc w:val="left"/>
      <w:pPr>
        <w:ind w:left="2880" w:hanging="360"/>
      </w:pPr>
    </w:lvl>
    <w:lvl w:ilvl="4" w:tplc="03C846EA">
      <w:start w:val="1"/>
      <w:numFmt w:val="lowerLetter"/>
      <w:lvlText w:val="%5."/>
      <w:lvlJc w:val="left"/>
      <w:pPr>
        <w:ind w:left="3600" w:hanging="360"/>
      </w:pPr>
    </w:lvl>
    <w:lvl w:ilvl="5" w:tplc="F6105FE4">
      <w:start w:val="1"/>
      <w:numFmt w:val="lowerRoman"/>
      <w:lvlText w:val="%6."/>
      <w:lvlJc w:val="right"/>
      <w:pPr>
        <w:ind w:left="4320" w:hanging="180"/>
      </w:pPr>
    </w:lvl>
    <w:lvl w:ilvl="6" w:tplc="4290164E">
      <w:start w:val="1"/>
      <w:numFmt w:val="decimal"/>
      <w:lvlText w:val="%7."/>
      <w:lvlJc w:val="left"/>
      <w:pPr>
        <w:ind w:left="5040" w:hanging="360"/>
      </w:pPr>
    </w:lvl>
    <w:lvl w:ilvl="7" w:tplc="FAA2B6F2">
      <w:start w:val="1"/>
      <w:numFmt w:val="lowerLetter"/>
      <w:lvlText w:val="%8."/>
      <w:lvlJc w:val="left"/>
      <w:pPr>
        <w:ind w:left="5760" w:hanging="360"/>
      </w:pPr>
    </w:lvl>
    <w:lvl w:ilvl="8" w:tplc="E27C38B0">
      <w:start w:val="1"/>
      <w:numFmt w:val="lowerRoman"/>
      <w:lvlText w:val="%9."/>
      <w:lvlJc w:val="right"/>
      <w:pPr>
        <w:ind w:left="6480" w:hanging="180"/>
      </w:pPr>
    </w:lvl>
  </w:abstractNum>
  <w:abstractNum w:abstractNumId="12" w15:restartNumberingAfterBreak="0">
    <w:nsid w:val="09D90219"/>
    <w:multiLevelType w:val="hybridMultilevel"/>
    <w:tmpl w:val="6CC42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A41141A"/>
    <w:multiLevelType w:val="hybridMultilevel"/>
    <w:tmpl w:val="FFFFFFFF"/>
    <w:lvl w:ilvl="0" w:tplc="D1EE13CC">
      <w:start w:val="1"/>
      <w:numFmt w:val="decimal"/>
      <w:lvlText w:val="%1."/>
      <w:lvlJc w:val="left"/>
      <w:pPr>
        <w:ind w:left="720" w:hanging="360"/>
      </w:pPr>
    </w:lvl>
    <w:lvl w:ilvl="1" w:tplc="F3861846">
      <w:start w:val="1"/>
      <w:numFmt w:val="lowerLetter"/>
      <w:lvlText w:val="%2."/>
      <w:lvlJc w:val="left"/>
      <w:pPr>
        <w:ind w:left="1440" w:hanging="360"/>
      </w:pPr>
    </w:lvl>
    <w:lvl w:ilvl="2" w:tplc="B70A7FC8">
      <w:start w:val="1"/>
      <w:numFmt w:val="lowerRoman"/>
      <w:lvlText w:val="%3."/>
      <w:lvlJc w:val="right"/>
      <w:pPr>
        <w:ind w:left="2160" w:hanging="180"/>
      </w:pPr>
    </w:lvl>
    <w:lvl w:ilvl="3" w:tplc="A55E75BE">
      <w:start w:val="1"/>
      <w:numFmt w:val="decimal"/>
      <w:lvlText w:val="%4."/>
      <w:lvlJc w:val="left"/>
      <w:pPr>
        <w:ind w:left="2880" w:hanging="360"/>
      </w:pPr>
    </w:lvl>
    <w:lvl w:ilvl="4" w:tplc="55BA1AB6">
      <w:start w:val="1"/>
      <w:numFmt w:val="lowerLetter"/>
      <w:lvlText w:val="%5."/>
      <w:lvlJc w:val="left"/>
      <w:pPr>
        <w:ind w:left="3600" w:hanging="360"/>
      </w:pPr>
    </w:lvl>
    <w:lvl w:ilvl="5" w:tplc="419441C8">
      <w:start w:val="1"/>
      <w:numFmt w:val="lowerRoman"/>
      <w:lvlText w:val="%6."/>
      <w:lvlJc w:val="right"/>
      <w:pPr>
        <w:ind w:left="4320" w:hanging="180"/>
      </w:pPr>
    </w:lvl>
    <w:lvl w:ilvl="6" w:tplc="1AF8F1B6">
      <w:start w:val="1"/>
      <w:numFmt w:val="decimal"/>
      <w:lvlText w:val="%7."/>
      <w:lvlJc w:val="left"/>
      <w:pPr>
        <w:ind w:left="5040" w:hanging="360"/>
      </w:pPr>
    </w:lvl>
    <w:lvl w:ilvl="7" w:tplc="58CCFC3E">
      <w:start w:val="1"/>
      <w:numFmt w:val="lowerLetter"/>
      <w:lvlText w:val="%8."/>
      <w:lvlJc w:val="left"/>
      <w:pPr>
        <w:ind w:left="5760" w:hanging="360"/>
      </w:pPr>
    </w:lvl>
    <w:lvl w:ilvl="8" w:tplc="5B3686AE">
      <w:start w:val="1"/>
      <w:numFmt w:val="lowerRoman"/>
      <w:lvlText w:val="%9."/>
      <w:lvlJc w:val="right"/>
      <w:pPr>
        <w:ind w:left="6480" w:hanging="180"/>
      </w:pPr>
    </w:lvl>
  </w:abstractNum>
  <w:abstractNum w:abstractNumId="14" w15:restartNumberingAfterBreak="0">
    <w:nsid w:val="0A674D76"/>
    <w:multiLevelType w:val="hybridMultilevel"/>
    <w:tmpl w:val="FFFFFFFF"/>
    <w:lvl w:ilvl="0" w:tplc="E06C1750">
      <w:start w:val="1"/>
      <w:numFmt w:val="decimal"/>
      <w:lvlText w:val="%1."/>
      <w:lvlJc w:val="left"/>
      <w:pPr>
        <w:ind w:left="720" w:hanging="360"/>
      </w:pPr>
    </w:lvl>
    <w:lvl w:ilvl="1" w:tplc="C602E2FA">
      <w:start w:val="1"/>
      <w:numFmt w:val="lowerLetter"/>
      <w:lvlText w:val="%2."/>
      <w:lvlJc w:val="left"/>
      <w:pPr>
        <w:ind w:left="1440" w:hanging="360"/>
      </w:pPr>
    </w:lvl>
    <w:lvl w:ilvl="2" w:tplc="1DA6B410">
      <w:start w:val="1"/>
      <w:numFmt w:val="lowerRoman"/>
      <w:lvlText w:val="%3."/>
      <w:lvlJc w:val="right"/>
      <w:pPr>
        <w:ind w:left="2160" w:hanging="180"/>
      </w:pPr>
    </w:lvl>
    <w:lvl w:ilvl="3" w:tplc="562C506C">
      <w:start w:val="1"/>
      <w:numFmt w:val="decimal"/>
      <w:lvlText w:val="%4."/>
      <w:lvlJc w:val="left"/>
      <w:pPr>
        <w:ind w:left="2880" w:hanging="360"/>
      </w:pPr>
    </w:lvl>
    <w:lvl w:ilvl="4" w:tplc="ADD0B270">
      <w:start w:val="1"/>
      <w:numFmt w:val="lowerLetter"/>
      <w:lvlText w:val="%5."/>
      <w:lvlJc w:val="left"/>
      <w:pPr>
        <w:ind w:left="3600" w:hanging="360"/>
      </w:pPr>
    </w:lvl>
    <w:lvl w:ilvl="5" w:tplc="E7F2C1AC">
      <w:start w:val="1"/>
      <w:numFmt w:val="lowerRoman"/>
      <w:lvlText w:val="%6."/>
      <w:lvlJc w:val="right"/>
      <w:pPr>
        <w:ind w:left="4320" w:hanging="180"/>
      </w:pPr>
    </w:lvl>
    <w:lvl w:ilvl="6" w:tplc="8962E796">
      <w:start w:val="1"/>
      <w:numFmt w:val="decimal"/>
      <w:lvlText w:val="%7."/>
      <w:lvlJc w:val="left"/>
      <w:pPr>
        <w:ind w:left="5040" w:hanging="360"/>
      </w:pPr>
    </w:lvl>
    <w:lvl w:ilvl="7" w:tplc="21DC7A7E">
      <w:start w:val="1"/>
      <w:numFmt w:val="lowerLetter"/>
      <w:lvlText w:val="%8."/>
      <w:lvlJc w:val="left"/>
      <w:pPr>
        <w:ind w:left="5760" w:hanging="360"/>
      </w:pPr>
    </w:lvl>
    <w:lvl w:ilvl="8" w:tplc="BFC80CF6">
      <w:start w:val="1"/>
      <w:numFmt w:val="lowerRoman"/>
      <w:lvlText w:val="%9."/>
      <w:lvlJc w:val="right"/>
      <w:pPr>
        <w:ind w:left="6480" w:hanging="180"/>
      </w:pPr>
    </w:lvl>
  </w:abstractNum>
  <w:abstractNum w:abstractNumId="15" w15:restartNumberingAfterBreak="0">
    <w:nsid w:val="0A8F3F4D"/>
    <w:multiLevelType w:val="hybridMultilevel"/>
    <w:tmpl w:val="FFFFFFFF"/>
    <w:lvl w:ilvl="0" w:tplc="7A12A298">
      <w:start w:val="1"/>
      <w:numFmt w:val="decimal"/>
      <w:lvlText w:val="%1."/>
      <w:lvlJc w:val="left"/>
      <w:pPr>
        <w:ind w:left="720" w:hanging="360"/>
      </w:pPr>
    </w:lvl>
    <w:lvl w:ilvl="1" w:tplc="27402614">
      <w:start w:val="1"/>
      <w:numFmt w:val="lowerLetter"/>
      <w:lvlText w:val="%2."/>
      <w:lvlJc w:val="left"/>
      <w:pPr>
        <w:ind w:left="1440" w:hanging="360"/>
      </w:pPr>
    </w:lvl>
    <w:lvl w:ilvl="2" w:tplc="4A6A1874">
      <w:start w:val="1"/>
      <w:numFmt w:val="lowerRoman"/>
      <w:lvlText w:val="%3."/>
      <w:lvlJc w:val="right"/>
      <w:pPr>
        <w:ind w:left="2160" w:hanging="180"/>
      </w:pPr>
    </w:lvl>
    <w:lvl w:ilvl="3" w:tplc="75D6094A">
      <w:start w:val="1"/>
      <w:numFmt w:val="decimal"/>
      <w:lvlText w:val="%4."/>
      <w:lvlJc w:val="left"/>
      <w:pPr>
        <w:ind w:left="2880" w:hanging="360"/>
      </w:pPr>
    </w:lvl>
    <w:lvl w:ilvl="4" w:tplc="9F4EDF58">
      <w:start w:val="1"/>
      <w:numFmt w:val="lowerLetter"/>
      <w:lvlText w:val="%5."/>
      <w:lvlJc w:val="left"/>
      <w:pPr>
        <w:ind w:left="3600" w:hanging="360"/>
      </w:pPr>
    </w:lvl>
    <w:lvl w:ilvl="5" w:tplc="F5507E38">
      <w:start w:val="1"/>
      <w:numFmt w:val="lowerRoman"/>
      <w:lvlText w:val="%6."/>
      <w:lvlJc w:val="right"/>
      <w:pPr>
        <w:ind w:left="4320" w:hanging="180"/>
      </w:pPr>
    </w:lvl>
    <w:lvl w:ilvl="6" w:tplc="8EE0C5BA">
      <w:start w:val="1"/>
      <w:numFmt w:val="decimal"/>
      <w:lvlText w:val="%7."/>
      <w:lvlJc w:val="left"/>
      <w:pPr>
        <w:ind w:left="5040" w:hanging="360"/>
      </w:pPr>
    </w:lvl>
    <w:lvl w:ilvl="7" w:tplc="275C5D44">
      <w:start w:val="1"/>
      <w:numFmt w:val="lowerLetter"/>
      <w:lvlText w:val="%8."/>
      <w:lvlJc w:val="left"/>
      <w:pPr>
        <w:ind w:left="5760" w:hanging="360"/>
      </w:pPr>
    </w:lvl>
    <w:lvl w:ilvl="8" w:tplc="5FDE2940">
      <w:start w:val="1"/>
      <w:numFmt w:val="lowerRoman"/>
      <w:lvlText w:val="%9."/>
      <w:lvlJc w:val="right"/>
      <w:pPr>
        <w:ind w:left="6480" w:hanging="180"/>
      </w:pPr>
    </w:lvl>
  </w:abstractNum>
  <w:abstractNum w:abstractNumId="16" w15:restartNumberingAfterBreak="0">
    <w:nsid w:val="0AB158A7"/>
    <w:multiLevelType w:val="hybridMultilevel"/>
    <w:tmpl w:val="FFFFFFFF"/>
    <w:lvl w:ilvl="0" w:tplc="A34ABD12">
      <w:start w:val="1"/>
      <w:numFmt w:val="decimal"/>
      <w:lvlText w:val="%1."/>
      <w:lvlJc w:val="left"/>
      <w:pPr>
        <w:ind w:left="720" w:hanging="360"/>
      </w:pPr>
    </w:lvl>
    <w:lvl w:ilvl="1" w:tplc="FB662BA8">
      <w:start w:val="1"/>
      <w:numFmt w:val="lowerLetter"/>
      <w:lvlText w:val="%2."/>
      <w:lvlJc w:val="left"/>
      <w:pPr>
        <w:ind w:left="1440" w:hanging="360"/>
      </w:pPr>
    </w:lvl>
    <w:lvl w:ilvl="2" w:tplc="44920320">
      <w:start w:val="1"/>
      <w:numFmt w:val="lowerRoman"/>
      <w:lvlText w:val="%3."/>
      <w:lvlJc w:val="right"/>
      <w:pPr>
        <w:ind w:left="2160" w:hanging="180"/>
      </w:pPr>
    </w:lvl>
    <w:lvl w:ilvl="3" w:tplc="649E618E">
      <w:start w:val="1"/>
      <w:numFmt w:val="decimal"/>
      <w:lvlText w:val="%4."/>
      <w:lvlJc w:val="left"/>
      <w:pPr>
        <w:ind w:left="2880" w:hanging="360"/>
      </w:pPr>
    </w:lvl>
    <w:lvl w:ilvl="4" w:tplc="E8941C74">
      <w:start w:val="1"/>
      <w:numFmt w:val="lowerLetter"/>
      <w:lvlText w:val="%5."/>
      <w:lvlJc w:val="left"/>
      <w:pPr>
        <w:ind w:left="3600" w:hanging="360"/>
      </w:pPr>
    </w:lvl>
    <w:lvl w:ilvl="5" w:tplc="08FE4FC6">
      <w:start w:val="1"/>
      <w:numFmt w:val="lowerRoman"/>
      <w:lvlText w:val="%6."/>
      <w:lvlJc w:val="right"/>
      <w:pPr>
        <w:ind w:left="4320" w:hanging="180"/>
      </w:pPr>
    </w:lvl>
    <w:lvl w:ilvl="6" w:tplc="E99E0B4E">
      <w:start w:val="1"/>
      <w:numFmt w:val="decimal"/>
      <w:lvlText w:val="%7."/>
      <w:lvlJc w:val="left"/>
      <w:pPr>
        <w:ind w:left="5040" w:hanging="360"/>
      </w:pPr>
    </w:lvl>
    <w:lvl w:ilvl="7" w:tplc="EABA8CFC">
      <w:start w:val="1"/>
      <w:numFmt w:val="lowerLetter"/>
      <w:lvlText w:val="%8."/>
      <w:lvlJc w:val="left"/>
      <w:pPr>
        <w:ind w:left="5760" w:hanging="360"/>
      </w:pPr>
    </w:lvl>
    <w:lvl w:ilvl="8" w:tplc="207212A6">
      <w:start w:val="1"/>
      <w:numFmt w:val="lowerRoman"/>
      <w:lvlText w:val="%9."/>
      <w:lvlJc w:val="right"/>
      <w:pPr>
        <w:ind w:left="6480" w:hanging="180"/>
      </w:pPr>
    </w:lvl>
  </w:abstractNum>
  <w:abstractNum w:abstractNumId="17" w15:restartNumberingAfterBreak="0">
    <w:nsid w:val="0BF9733E"/>
    <w:multiLevelType w:val="hybridMultilevel"/>
    <w:tmpl w:val="FFFFFFFF"/>
    <w:lvl w:ilvl="0" w:tplc="CAC2EC4A">
      <w:start w:val="1"/>
      <w:numFmt w:val="decimal"/>
      <w:lvlText w:val="%1."/>
      <w:lvlJc w:val="left"/>
      <w:pPr>
        <w:ind w:left="720" w:hanging="360"/>
      </w:pPr>
    </w:lvl>
    <w:lvl w:ilvl="1" w:tplc="52B661A8">
      <w:start w:val="1"/>
      <w:numFmt w:val="lowerLetter"/>
      <w:lvlText w:val="%2."/>
      <w:lvlJc w:val="left"/>
      <w:pPr>
        <w:ind w:left="1440" w:hanging="360"/>
      </w:pPr>
    </w:lvl>
    <w:lvl w:ilvl="2" w:tplc="F8904FF6">
      <w:start w:val="1"/>
      <w:numFmt w:val="lowerRoman"/>
      <w:lvlText w:val="%3."/>
      <w:lvlJc w:val="right"/>
      <w:pPr>
        <w:ind w:left="2160" w:hanging="180"/>
      </w:pPr>
    </w:lvl>
    <w:lvl w:ilvl="3" w:tplc="FEA82AFE">
      <w:start w:val="1"/>
      <w:numFmt w:val="decimal"/>
      <w:lvlText w:val="%4."/>
      <w:lvlJc w:val="left"/>
      <w:pPr>
        <w:ind w:left="2880" w:hanging="360"/>
      </w:pPr>
    </w:lvl>
    <w:lvl w:ilvl="4" w:tplc="DB783D50">
      <w:start w:val="1"/>
      <w:numFmt w:val="lowerLetter"/>
      <w:lvlText w:val="%5."/>
      <w:lvlJc w:val="left"/>
      <w:pPr>
        <w:ind w:left="3600" w:hanging="360"/>
      </w:pPr>
    </w:lvl>
    <w:lvl w:ilvl="5" w:tplc="8BFA9088">
      <w:start w:val="1"/>
      <w:numFmt w:val="lowerRoman"/>
      <w:lvlText w:val="%6."/>
      <w:lvlJc w:val="right"/>
      <w:pPr>
        <w:ind w:left="4320" w:hanging="180"/>
      </w:pPr>
    </w:lvl>
    <w:lvl w:ilvl="6" w:tplc="4808C69C">
      <w:start w:val="1"/>
      <w:numFmt w:val="decimal"/>
      <w:lvlText w:val="%7."/>
      <w:lvlJc w:val="left"/>
      <w:pPr>
        <w:ind w:left="5040" w:hanging="360"/>
      </w:pPr>
    </w:lvl>
    <w:lvl w:ilvl="7" w:tplc="F6AE1088">
      <w:start w:val="1"/>
      <w:numFmt w:val="lowerLetter"/>
      <w:lvlText w:val="%8."/>
      <w:lvlJc w:val="left"/>
      <w:pPr>
        <w:ind w:left="5760" w:hanging="360"/>
      </w:pPr>
    </w:lvl>
    <w:lvl w:ilvl="8" w:tplc="9FD4F8EA">
      <w:start w:val="1"/>
      <w:numFmt w:val="lowerRoman"/>
      <w:lvlText w:val="%9."/>
      <w:lvlJc w:val="right"/>
      <w:pPr>
        <w:ind w:left="6480" w:hanging="180"/>
      </w:pPr>
    </w:lvl>
  </w:abstractNum>
  <w:abstractNum w:abstractNumId="18" w15:restartNumberingAfterBreak="0">
    <w:nsid w:val="0C542EC4"/>
    <w:multiLevelType w:val="hybridMultilevel"/>
    <w:tmpl w:val="FFFFFFFF"/>
    <w:lvl w:ilvl="0" w:tplc="7FE63DC8">
      <w:start w:val="1"/>
      <w:numFmt w:val="decimal"/>
      <w:lvlText w:val="%1."/>
      <w:lvlJc w:val="left"/>
      <w:pPr>
        <w:ind w:left="720" w:hanging="360"/>
      </w:pPr>
    </w:lvl>
    <w:lvl w:ilvl="1" w:tplc="7CE0FF9A">
      <w:start w:val="1"/>
      <w:numFmt w:val="lowerLetter"/>
      <w:lvlText w:val="%2."/>
      <w:lvlJc w:val="left"/>
      <w:pPr>
        <w:ind w:left="1440" w:hanging="360"/>
      </w:pPr>
    </w:lvl>
    <w:lvl w:ilvl="2" w:tplc="634CCCA2">
      <w:start w:val="1"/>
      <w:numFmt w:val="lowerRoman"/>
      <w:lvlText w:val="%3."/>
      <w:lvlJc w:val="right"/>
      <w:pPr>
        <w:ind w:left="2160" w:hanging="180"/>
      </w:pPr>
    </w:lvl>
    <w:lvl w:ilvl="3" w:tplc="0A16588C">
      <w:start w:val="1"/>
      <w:numFmt w:val="decimal"/>
      <w:lvlText w:val="%4."/>
      <w:lvlJc w:val="left"/>
      <w:pPr>
        <w:ind w:left="2880" w:hanging="360"/>
      </w:pPr>
    </w:lvl>
    <w:lvl w:ilvl="4" w:tplc="6F84730C">
      <w:start w:val="1"/>
      <w:numFmt w:val="lowerLetter"/>
      <w:lvlText w:val="%5."/>
      <w:lvlJc w:val="left"/>
      <w:pPr>
        <w:ind w:left="3600" w:hanging="360"/>
      </w:pPr>
    </w:lvl>
    <w:lvl w:ilvl="5" w:tplc="03B82C68">
      <w:start w:val="1"/>
      <w:numFmt w:val="lowerRoman"/>
      <w:lvlText w:val="%6."/>
      <w:lvlJc w:val="right"/>
      <w:pPr>
        <w:ind w:left="4320" w:hanging="180"/>
      </w:pPr>
    </w:lvl>
    <w:lvl w:ilvl="6" w:tplc="DCA65538">
      <w:start w:val="1"/>
      <w:numFmt w:val="decimal"/>
      <w:lvlText w:val="%7."/>
      <w:lvlJc w:val="left"/>
      <w:pPr>
        <w:ind w:left="5040" w:hanging="360"/>
      </w:pPr>
    </w:lvl>
    <w:lvl w:ilvl="7" w:tplc="C9A2C93A">
      <w:start w:val="1"/>
      <w:numFmt w:val="lowerLetter"/>
      <w:lvlText w:val="%8."/>
      <w:lvlJc w:val="left"/>
      <w:pPr>
        <w:ind w:left="5760" w:hanging="360"/>
      </w:pPr>
    </w:lvl>
    <w:lvl w:ilvl="8" w:tplc="724C276A">
      <w:start w:val="1"/>
      <w:numFmt w:val="lowerRoman"/>
      <w:lvlText w:val="%9."/>
      <w:lvlJc w:val="right"/>
      <w:pPr>
        <w:ind w:left="6480" w:hanging="180"/>
      </w:pPr>
    </w:lvl>
  </w:abstractNum>
  <w:abstractNum w:abstractNumId="19" w15:restartNumberingAfterBreak="0">
    <w:nsid w:val="0CFE16CE"/>
    <w:multiLevelType w:val="hybridMultilevel"/>
    <w:tmpl w:val="FFFFFFFF"/>
    <w:lvl w:ilvl="0" w:tplc="0F4AD5CC">
      <w:start w:val="1"/>
      <w:numFmt w:val="decimal"/>
      <w:lvlText w:val="%1."/>
      <w:lvlJc w:val="left"/>
      <w:pPr>
        <w:ind w:left="720" w:hanging="360"/>
      </w:pPr>
    </w:lvl>
    <w:lvl w:ilvl="1" w:tplc="A29249A8">
      <w:start w:val="1"/>
      <w:numFmt w:val="lowerLetter"/>
      <w:lvlText w:val="%2."/>
      <w:lvlJc w:val="left"/>
      <w:pPr>
        <w:ind w:left="1440" w:hanging="360"/>
      </w:pPr>
    </w:lvl>
    <w:lvl w:ilvl="2" w:tplc="2C0E75FE">
      <w:start w:val="1"/>
      <w:numFmt w:val="lowerRoman"/>
      <w:lvlText w:val="%3."/>
      <w:lvlJc w:val="right"/>
      <w:pPr>
        <w:ind w:left="2160" w:hanging="180"/>
      </w:pPr>
    </w:lvl>
    <w:lvl w:ilvl="3" w:tplc="EB8C1BA4">
      <w:start w:val="1"/>
      <w:numFmt w:val="decimal"/>
      <w:lvlText w:val="%4."/>
      <w:lvlJc w:val="left"/>
      <w:pPr>
        <w:ind w:left="2880" w:hanging="360"/>
      </w:pPr>
    </w:lvl>
    <w:lvl w:ilvl="4" w:tplc="BE10FE1C">
      <w:start w:val="1"/>
      <w:numFmt w:val="lowerLetter"/>
      <w:lvlText w:val="%5."/>
      <w:lvlJc w:val="left"/>
      <w:pPr>
        <w:ind w:left="3600" w:hanging="360"/>
      </w:pPr>
    </w:lvl>
    <w:lvl w:ilvl="5" w:tplc="2CF2BC66">
      <w:start w:val="1"/>
      <w:numFmt w:val="lowerRoman"/>
      <w:lvlText w:val="%6."/>
      <w:lvlJc w:val="right"/>
      <w:pPr>
        <w:ind w:left="4320" w:hanging="180"/>
      </w:pPr>
    </w:lvl>
    <w:lvl w:ilvl="6" w:tplc="3D986370">
      <w:start w:val="1"/>
      <w:numFmt w:val="decimal"/>
      <w:lvlText w:val="%7."/>
      <w:lvlJc w:val="left"/>
      <w:pPr>
        <w:ind w:left="5040" w:hanging="360"/>
      </w:pPr>
    </w:lvl>
    <w:lvl w:ilvl="7" w:tplc="2E1095D8">
      <w:start w:val="1"/>
      <w:numFmt w:val="lowerLetter"/>
      <w:lvlText w:val="%8."/>
      <w:lvlJc w:val="left"/>
      <w:pPr>
        <w:ind w:left="5760" w:hanging="360"/>
      </w:pPr>
    </w:lvl>
    <w:lvl w:ilvl="8" w:tplc="1E528A7E">
      <w:start w:val="1"/>
      <w:numFmt w:val="lowerRoman"/>
      <w:lvlText w:val="%9."/>
      <w:lvlJc w:val="right"/>
      <w:pPr>
        <w:ind w:left="6480" w:hanging="180"/>
      </w:pPr>
    </w:lvl>
  </w:abstractNum>
  <w:abstractNum w:abstractNumId="20" w15:restartNumberingAfterBreak="0">
    <w:nsid w:val="0E7F5240"/>
    <w:multiLevelType w:val="hybridMultilevel"/>
    <w:tmpl w:val="FFFFFFFF"/>
    <w:lvl w:ilvl="0" w:tplc="57466B14">
      <w:start w:val="1"/>
      <w:numFmt w:val="decimal"/>
      <w:lvlText w:val="%1."/>
      <w:lvlJc w:val="left"/>
      <w:pPr>
        <w:ind w:left="720" w:hanging="360"/>
      </w:pPr>
    </w:lvl>
    <w:lvl w:ilvl="1" w:tplc="7CA6772E">
      <w:start w:val="1"/>
      <w:numFmt w:val="lowerLetter"/>
      <w:lvlText w:val="%2."/>
      <w:lvlJc w:val="left"/>
      <w:pPr>
        <w:ind w:left="1440" w:hanging="360"/>
      </w:pPr>
    </w:lvl>
    <w:lvl w:ilvl="2" w:tplc="9894D262">
      <w:start w:val="1"/>
      <w:numFmt w:val="lowerRoman"/>
      <w:lvlText w:val="%3."/>
      <w:lvlJc w:val="right"/>
      <w:pPr>
        <w:ind w:left="2160" w:hanging="180"/>
      </w:pPr>
    </w:lvl>
    <w:lvl w:ilvl="3" w:tplc="A51CADC4">
      <w:start w:val="1"/>
      <w:numFmt w:val="decimal"/>
      <w:lvlText w:val="%4."/>
      <w:lvlJc w:val="left"/>
      <w:pPr>
        <w:ind w:left="2880" w:hanging="360"/>
      </w:pPr>
    </w:lvl>
    <w:lvl w:ilvl="4" w:tplc="A4587754">
      <w:start w:val="1"/>
      <w:numFmt w:val="lowerLetter"/>
      <w:lvlText w:val="%5."/>
      <w:lvlJc w:val="left"/>
      <w:pPr>
        <w:ind w:left="3600" w:hanging="360"/>
      </w:pPr>
    </w:lvl>
    <w:lvl w:ilvl="5" w:tplc="5AE437E0">
      <w:start w:val="1"/>
      <w:numFmt w:val="lowerRoman"/>
      <w:lvlText w:val="%6."/>
      <w:lvlJc w:val="right"/>
      <w:pPr>
        <w:ind w:left="4320" w:hanging="180"/>
      </w:pPr>
    </w:lvl>
    <w:lvl w:ilvl="6" w:tplc="1A84AB8A">
      <w:start w:val="1"/>
      <w:numFmt w:val="decimal"/>
      <w:lvlText w:val="%7."/>
      <w:lvlJc w:val="left"/>
      <w:pPr>
        <w:ind w:left="5040" w:hanging="360"/>
      </w:pPr>
    </w:lvl>
    <w:lvl w:ilvl="7" w:tplc="78DE7B54">
      <w:start w:val="1"/>
      <w:numFmt w:val="lowerLetter"/>
      <w:lvlText w:val="%8."/>
      <w:lvlJc w:val="left"/>
      <w:pPr>
        <w:ind w:left="5760" w:hanging="360"/>
      </w:pPr>
    </w:lvl>
    <w:lvl w:ilvl="8" w:tplc="D794DE6E">
      <w:start w:val="1"/>
      <w:numFmt w:val="lowerRoman"/>
      <w:lvlText w:val="%9."/>
      <w:lvlJc w:val="right"/>
      <w:pPr>
        <w:ind w:left="6480" w:hanging="180"/>
      </w:pPr>
    </w:lvl>
  </w:abstractNum>
  <w:abstractNum w:abstractNumId="21" w15:restartNumberingAfterBreak="0">
    <w:nsid w:val="0EA033DD"/>
    <w:multiLevelType w:val="hybridMultilevel"/>
    <w:tmpl w:val="FFFFFFFF"/>
    <w:lvl w:ilvl="0" w:tplc="BB042330">
      <w:start w:val="1"/>
      <w:numFmt w:val="decimal"/>
      <w:lvlText w:val="%1."/>
      <w:lvlJc w:val="left"/>
      <w:pPr>
        <w:ind w:left="720" w:hanging="360"/>
      </w:pPr>
    </w:lvl>
    <w:lvl w:ilvl="1" w:tplc="3A9E33AE">
      <w:start w:val="1"/>
      <w:numFmt w:val="lowerLetter"/>
      <w:lvlText w:val="%2."/>
      <w:lvlJc w:val="left"/>
      <w:pPr>
        <w:ind w:left="1440" w:hanging="360"/>
      </w:pPr>
    </w:lvl>
    <w:lvl w:ilvl="2" w:tplc="F5A8E69E">
      <w:start w:val="1"/>
      <w:numFmt w:val="lowerRoman"/>
      <w:lvlText w:val="%3."/>
      <w:lvlJc w:val="right"/>
      <w:pPr>
        <w:ind w:left="2160" w:hanging="180"/>
      </w:pPr>
    </w:lvl>
    <w:lvl w:ilvl="3" w:tplc="F19A263E">
      <w:start w:val="1"/>
      <w:numFmt w:val="decimal"/>
      <w:lvlText w:val="%4."/>
      <w:lvlJc w:val="left"/>
      <w:pPr>
        <w:ind w:left="2880" w:hanging="360"/>
      </w:pPr>
    </w:lvl>
    <w:lvl w:ilvl="4" w:tplc="8348BEB0">
      <w:start w:val="1"/>
      <w:numFmt w:val="lowerLetter"/>
      <w:lvlText w:val="%5."/>
      <w:lvlJc w:val="left"/>
      <w:pPr>
        <w:ind w:left="3600" w:hanging="360"/>
      </w:pPr>
    </w:lvl>
    <w:lvl w:ilvl="5" w:tplc="10724378">
      <w:start w:val="1"/>
      <w:numFmt w:val="lowerRoman"/>
      <w:lvlText w:val="%6."/>
      <w:lvlJc w:val="right"/>
      <w:pPr>
        <w:ind w:left="4320" w:hanging="180"/>
      </w:pPr>
    </w:lvl>
    <w:lvl w:ilvl="6" w:tplc="DFAC62A2">
      <w:start w:val="1"/>
      <w:numFmt w:val="decimal"/>
      <w:lvlText w:val="%7."/>
      <w:lvlJc w:val="left"/>
      <w:pPr>
        <w:ind w:left="5040" w:hanging="360"/>
      </w:pPr>
    </w:lvl>
    <w:lvl w:ilvl="7" w:tplc="80BAF0FC">
      <w:start w:val="1"/>
      <w:numFmt w:val="lowerLetter"/>
      <w:lvlText w:val="%8."/>
      <w:lvlJc w:val="left"/>
      <w:pPr>
        <w:ind w:left="5760" w:hanging="360"/>
      </w:pPr>
    </w:lvl>
    <w:lvl w:ilvl="8" w:tplc="8DFEF612">
      <w:start w:val="1"/>
      <w:numFmt w:val="lowerRoman"/>
      <w:lvlText w:val="%9."/>
      <w:lvlJc w:val="right"/>
      <w:pPr>
        <w:ind w:left="6480" w:hanging="180"/>
      </w:pPr>
    </w:lvl>
  </w:abstractNum>
  <w:abstractNum w:abstractNumId="22" w15:restartNumberingAfterBreak="0">
    <w:nsid w:val="11423552"/>
    <w:multiLevelType w:val="hybridMultilevel"/>
    <w:tmpl w:val="FFFFFFFF"/>
    <w:lvl w:ilvl="0" w:tplc="963C2840">
      <w:start w:val="1"/>
      <w:numFmt w:val="decimal"/>
      <w:lvlText w:val="%1."/>
      <w:lvlJc w:val="left"/>
      <w:pPr>
        <w:ind w:left="720" w:hanging="360"/>
      </w:pPr>
    </w:lvl>
    <w:lvl w:ilvl="1" w:tplc="ADBC89C4">
      <w:start w:val="1"/>
      <w:numFmt w:val="lowerLetter"/>
      <w:lvlText w:val="%2."/>
      <w:lvlJc w:val="left"/>
      <w:pPr>
        <w:ind w:left="1440" w:hanging="360"/>
      </w:pPr>
    </w:lvl>
    <w:lvl w:ilvl="2" w:tplc="96E67B7E">
      <w:start w:val="1"/>
      <w:numFmt w:val="lowerRoman"/>
      <w:lvlText w:val="%3."/>
      <w:lvlJc w:val="right"/>
      <w:pPr>
        <w:ind w:left="2160" w:hanging="180"/>
      </w:pPr>
    </w:lvl>
    <w:lvl w:ilvl="3" w:tplc="09CACCDE">
      <w:start w:val="1"/>
      <w:numFmt w:val="decimal"/>
      <w:lvlText w:val="%4."/>
      <w:lvlJc w:val="left"/>
      <w:pPr>
        <w:ind w:left="2880" w:hanging="360"/>
      </w:pPr>
    </w:lvl>
    <w:lvl w:ilvl="4" w:tplc="D4D6ACC6">
      <w:start w:val="1"/>
      <w:numFmt w:val="lowerLetter"/>
      <w:lvlText w:val="%5."/>
      <w:lvlJc w:val="left"/>
      <w:pPr>
        <w:ind w:left="3600" w:hanging="360"/>
      </w:pPr>
    </w:lvl>
    <w:lvl w:ilvl="5" w:tplc="C37C0E10">
      <w:start w:val="1"/>
      <w:numFmt w:val="lowerRoman"/>
      <w:lvlText w:val="%6."/>
      <w:lvlJc w:val="right"/>
      <w:pPr>
        <w:ind w:left="4320" w:hanging="180"/>
      </w:pPr>
    </w:lvl>
    <w:lvl w:ilvl="6" w:tplc="DAF4803E">
      <w:start w:val="1"/>
      <w:numFmt w:val="decimal"/>
      <w:lvlText w:val="%7."/>
      <w:lvlJc w:val="left"/>
      <w:pPr>
        <w:ind w:left="5040" w:hanging="360"/>
      </w:pPr>
    </w:lvl>
    <w:lvl w:ilvl="7" w:tplc="3CF2738A">
      <w:start w:val="1"/>
      <w:numFmt w:val="lowerLetter"/>
      <w:lvlText w:val="%8."/>
      <w:lvlJc w:val="left"/>
      <w:pPr>
        <w:ind w:left="5760" w:hanging="360"/>
      </w:pPr>
    </w:lvl>
    <w:lvl w:ilvl="8" w:tplc="DF509192">
      <w:start w:val="1"/>
      <w:numFmt w:val="lowerRoman"/>
      <w:lvlText w:val="%9."/>
      <w:lvlJc w:val="right"/>
      <w:pPr>
        <w:ind w:left="6480" w:hanging="180"/>
      </w:pPr>
    </w:lvl>
  </w:abstractNum>
  <w:abstractNum w:abstractNumId="23" w15:restartNumberingAfterBreak="0">
    <w:nsid w:val="11FC2BDE"/>
    <w:multiLevelType w:val="hybridMultilevel"/>
    <w:tmpl w:val="FFFFFFFF"/>
    <w:lvl w:ilvl="0" w:tplc="1A4C599C">
      <w:start w:val="1"/>
      <w:numFmt w:val="decimal"/>
      <w:lvlText w:val="%1."/>
      <w:lvlJc w:val="left"/>
      <w:pPr>
        <w:ind w:left="720" w:hanging="360"/>
      </w:pPr>
    </w:lvl>
    <w:lvl w:ilvl="1" w:tplc="1456ADF8">
      <w:start w:val="1"/>
      <w:numFmt w:val="lowerLetter"/>
      <w:lvlText w:val="%2."/>
      <w:lvlJc w:val="left"/>
      <w:pPr>
        <w:ind w:left="1440" w:hanging="360"/>
      </w:pPr>
    </w:lvl>
    <w:lvl w:ilvl="2" w:tplc="9D6A74F8">
      <w:start w:val="1"/>
      <w:numFmt w:val="lowerRoman"/>
      <w:lvlText w:val="%3."/>
      <w:lvlJc w:val="right"/>
      <w:pPr>
        <w:ind w:left="2160" w:hanging="180"/>
      </w:pPr>
    </w:lvl>
    <w:lvl w:ilvl="3" w:tplc="E782233E">
      <w:start w:val="1"/>
      <w:numFmt w:val="decimal"/>
      <w:lvlText w:val="%4."/>
      <w:lvlJc w:val="left"/>
      <w:pPr>
        <w:ind w:left="2880" w:hanging="360"/>
      </w:pPr>
    </w:lvl>
    <w:lvl w:ilvl="4" w:tplc="8C0ADE86">
      <w:start w:val="1"/>
      <w:numFmt w:val="lowerLetter"/>
      <w:lvlText w:val="%5."/>
      <w:lvlJc w:val="left"/>
      <w:pPr>
        <w:ind w:left="3600" w:hanging="360"/>
      </w:pPr>
    </w:lvl>
    <w:lvl w:ilvl="5" w:tplc="6450C6E8">
      <w:start w:val="1"/>
      <w:numFmt w:val="lowerRoman"/>
      <w:lvlText w:val="%6."/>
      <w:lvlJc w:val="right"/>
      <w:pPr>
        <w:ind w:left="4320" w:hanging="180"/>
      </w:pPr>
    </w:lvl>
    <w:lvl w:ilvl="6" w:tplc="2E3AE1E4">
      <w:start w:val="1"/>
      <w:numFmt w:val="decimal"/>
      <w:lvlText w:val="%7."/>
      <w:lvlJc w:val="left"/>
      <w:pPr>
        <w:ind w:left="5040" w:hanging="360"/>
      </w:pPr>
    </w:lvl>
    <w:lvl w:ilvl="7" w:tplc="945C1770">
      <w:start w:val="1"/>
      <w:numFmt w:val="lowerLetter"/>
      <w:lvlText w:val="%8."/>
      <w:lvlJc w:val="left"/>
      <w:pPr>
        <w:ind w:left="5760" w:hanging="360"/>
      </w:pPr>
    </w:lvl>
    <w:lvl w:ilvl="8" w:tplc="A58EE132">
      <w:start w:val="1"/>
      <w:numFmt w:val="lowerRoman"/>
      <w:lvlText w:val="%9."/>
      <w:lvlJc w:val="right"/>
      <w:pPr>
        <w:ind w:left="6480" w:hanging="180"/>
      </w:pPr>
    </w:lvl>
  </w:abstractNum>
  <w:abstractNum w:abstractNumId="24" w15:restartNumberingAfterBreak="0">
    <w:nsid w:val="122C5450"/>
    <w:multiLevelType w:val="hybridMultilevel"/>
    <w:tmpl w:val="FFFFFFFF"/>
    <w:lvl w:ilvl="0" w:tplc="81A896CE">
      <w:start w:val="1"/>
      <w:numFmt w:val="decimal"/>
      <w:lvlText w:val="%1."/>
      <w:lvlJc w:val="left"/>
      <w:pPr>
        <w:ind w:left="720" w:hanging="360"/>
      </w:pPr>
    </w:lvl>
    <w:lvl w:ilvl="1" w:tplc="088C5E02">
      <w:start w:val="1"/>
      <w:numFmt w:val="lowerLetter"/>
      <w:lvlText w:val="%2."/>
      <w:lvlJc w:val="left"/>
      <w:pPr>
        <w:ind w:left="1440" w:hanging="360"/>
      </w:pPr>
    </w:lvl>
    <w:lvl w:ilvl="2" w:tplc="030E6EBE">
      <w:start w:val="1"/>
      <w:numFmt w:val="lowerRoman"/>
      <w:lvlText w:val="%3."/>
      <w:lvlJc w:val="right"/>
      <w:pPr>
        <w:ind w:left="2160" w:hanging="180"/>
      </w:pPr>
    </w:lvl>
    <w:lvl w:ilvl="3" w:tplc="EA323A26">
      <w:start w:val="1"/>
      <w:numFmt w:val="decimal"/>
      <w:lvlText w:val="%4."/>
      <w:lvlJc w:val="left"/>
      <w:pPr>
        <w:ind w:left="2880" w:hanging="360"/>
      </w:pPr>
    </w:lvl>
    <w:lvl w:ilvl="4" w:tplc="40322E30">
      <w:start w:val="1"/>
      <w:numFmt w:val="lowerLetter"/>
      <w:lvlText w:val="%5."/>
      <w:lvlJc w:val="left"/>
      <w:pPr>
        <w:ind w:left="3600" w:hanging="360"/>
      </w:pPr>
    </w:lvl>
    <w:lvl w:ilvl="5" w:tplc="3304A162">
      <w:start w:val="1"/>
      <w:numFmt w:val="lowerRoman"/>
      <w:lvlText w:val="%6."/>
      <w:lvlJc w:val="right"/>
      <w:pPr>
        <w:ind w:left="4320" w:hanging="180"/>
      </w:pPr>
    </w:lvl>
    <w:lvl w:ilvl="6" w:tplc="95FA1ABC">
      <w:start w:val="1"/>
      <w:numFmt w:val="decimal"/>
      <w:lvlText w:val="%7."/>
      <w:lvlJc w:val="left"/>
      <w:pPr>
        <w:ind w:left="5040" w:hanging="360"/>
      </w:pPr>
    </w:lvl>
    <w:lvl w:ilvl="7" w:tplc="F5323C98">
      <w:start w:val="1"/>
      <w:numFmt w:val="lowerLetter"/>
      <w:lvlText w:val="%8."/>
      <w:lvlJc w:val="left"/>
      <w:pPr>
        <w:ind w:left="5760" w:hanging="360"/>
      </w:pPr>
    </w:lvl>
    <w:lvl w:ilvl="8" w:tplc="09C87B3C">
      <w:start w:val="1"/>
      <w:numFmt w:val="lowerRoman"/>
      <w:lvlText w:val="%9."/>
      <w:lvlJc w:val="right"/>
      <w:pPr>
        <w:ind w:left="6480" w:hanging="180"/>
      </w:pPr>
    </w:lvl>
  </w:abstractNum>
  <w:abstractNum w:abstractNumId="25" w15:restartNumberingAfterBreak="0">
    <w:nsid w:val="12753788"/>
    <w:multiLevelType w:val="hybridMultilevel"/>
    <w:tmpl w:val="CC52EB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28354A0"/>
    <w:multiLevelType w:val="hybridMultilevel"/>
    <w:tmpl w:val="FFFFFFFF"/>
    <w:lvl w:ilvl="0" w:tplc="A5543772">
      <w:start w:val="1"/>
      <w:numFmt w:val="decimal"/>
      <w:lvlText w:val="%1."/>
      <w:lvlJc w:val="left"/>
      <w:pPr>
        <w:ind w:left="720" w:hanging="360"/>
      </w:pPr>
    </w:lvl>
    <w:lvl w:ilvl="1" w:tplc="9EACA28A">
      <w:start w:val="1"/>
      <w:numFmt w:val="lowerLetter"/>
      <w:lvlText w:val="%2."/>
      <w:lvlJc w:val="left"/>
      <w:pPr>
        <w:ind w:left="1440" w:hanging="360"/>
      </w:pPr>
    </w:lvl>
    <w:lvl w:ilvl="2" w:tplc="349A80B2">
      <w:start w:val="1"/>
      <w:numFmt w:val="lowerRoman"/>
      <w:lvlText w:val="%3."/>
      <w:lvlJc w:val="right"/>
      <w:pPr>
        <w:ind w:left="2160" w:hanging="180"/>
      </w:pPr>
    </w:lvl>
    <w:lvl w:ilvl="3" w:tplc="D1E2825E">
      <w:start w:val="1"/>
      <w:numFmt w:val="decimal"/>
      <w:lvlText w:val="%4."/>
      <w:lvlJc w:val="left"/>
      <w:pPr>
        <w:ind w:left="2880" w:hanging="360"/>
      </w:pPr>
    </w:lvl>
    <w:lvl w:ilvl="4" w:tplc="C97044AE">
      <w:start w:val="1"/>
      <w:numFmt w:val="lowerLetter"/>
      <w:lvlText w:val="%5."/>
      <w:lvlJc w:val="left"/>
      <w:pPr>
        <w:ind w:left="3600" w:hanging="360"/>
      </w:pPr>
    </w:lvl>
    <w:lvl w:ilvl="5" w:tplc="17A8D376">
      <w:start w:val="1"/>
      <w:numFmt w:val="lowerRoman"/>
      <w:lvlText w:val="%6."/>
      <w:lvlJc w:val="right"/>
      <w:pPr>
        <w:ind w:left="4320" w:hanging="180"/>
      </w:pPr>
    </w:lvl>
    <w:lvl w:ilvl="6" w:tplc="04F0A512">
      <w:start w:val="1"/>
      <w:numFmt w:val="decimal"/>
      <w:lvlText w:val="%7."/>
      <w:lvlJc w:val="left"/>
      <w:pPr>
        <w:ind w:left="5040" w:hanging="360"/>
      </w:pPr>
    </w:lvl>
    <w:lvl w:ilvl="7" w:tplc="4A200FE4">
      <w:start w:val="1"/>
      <w:numFmt w:val="lowerLetter"/>
      <w:lvlText w:val="%8."/>
      <w:lvlJc w:val="left"/>
      <w:pPr>
        <w:ind w:left="5760" w:hanging="360"/>
      </w:pPr>
    </w:lvl>
    <w:lvl w:ilvl="8" w:tplc="138068D8">
      <w:start w:val="1"/>
      <w:numFmt w:val="lowerRoman"/>
      <w:lvlText w:val="%9."/>
      <w:lvlJc w:val="right"/>
      <w:pPr>
        <w:ind w:left="6480" w:hanging="180"/>
      </w:pPr>
    </w:lvl>
  </w:abstractNum>
  <w:abstractNum w:abstractNumId="27" w15:restartNumberingAfterBreak="0">
    <w:nsid w:val="12E92D7B"/>
    <w:multiLevelType w:val="hybridMultilevel"/>
    <w:tmpl w:val="FFFFFFFF"/>
    <w:lvl w:ilvl="0" w:tplc="0A90AD2C">
      <w:start w:val="1"/>
      <w:numFmt w:val="decimal"/>
      <w:lvlText w:val="%1."/>
      <w:lvlJc w:val="left"/>
      <w:pPr>
        <w:ind w:left="720" w:hanging="360"/>
      </w:pPr>
    </w:lvl>
    <w:lvl w:ilvl="1" w:tplc="202ED6B4">
      <w:start w:val="1"/>
      <w:numFmt w:val="lowerLetter"/>
      <w:lvlText w:val="%2."/>
      <w:lvlJc w:val="left"/>
      <w:pPr>
        <w:ind w:left="1440" w:hanging="360"/>
      </w:pPr>
    </w:lvl>
    <w:lvl w:ilvl="2" w:tplc="351038F0">
      <w:start w:val="1"/>
      <w:numFmt w:val="lowerRoman"/>
      <w:lvlText w:val="%3."/>
      <w:lvlJc w:val="right"/>
      <w:pPr>
        <w:ind w:left="2160" w:hanging="180"/>
      </w:pPr>
    </w:lvl>
    <w:lvl w:ilvl="3" w:tplc="9E3CEAA8">
      <w:start w:val="1"/>
      <w:numFmt w:val="decimal"/>
      <w:lvlText w:val="%4."/>
      <w:lvlJc w:val="left"/>
      <w:pPr>
        <w:ind w:left="2880" w:hanging="360"/>
      </w:pPr>
    </w:lvl>
    <w:lvl w:ilvl="4" w:tplc="F09ACF56">
      <w:start w:val="1"/>
      <w:numFmt w:val="lowerLetter"/>
      <w:lvlText w:val="%5."/>
      <w:lvlJc w:val="left"/>
      <w:pPr>
        <w:ind w:left="3600" w:hanging="360"/>
      </w:pPr>
    </w:lvl>
    <w:lvl w:ilvl="5" w:tplc="A0CAE9EE">
      <w:start w:val="1"/>
      <w:numFmt w:val="lowerRoman"/>
      <w:lvlText w:val="%6."/>
      <w:lvlJc w:val="right"/>
      <w:pPr>
        <w:ind w:left="4320" w:hanging="180"/>
      </w:pPr>
    </w:lvl>
    <w:lvl w:ilvl="6" w:tplc="D73EF640">
      <w:start w:val="1"/>
      <w:numFmt w:val="decimal"/>
      <w:lvlText w:val="%7."/>
      <w:lvlJc w:val="left"/>
      <w:pPr>
        <w:ind w:left="5040" w:hanging="360"/>
      </w:pPr>
    </w:lvl>
    <w:lvl w:ilvl="7" w:tplc="A1C0D160">
      <w:start w:val="1"/>
      <w:numFmt w:val="lowerLetter"/>
      <w:lvlText w:val="%8."/>
      <w:lvlJc w:val="left"/>
      <w:pPr>
        <w:ind w:left="5760" w:hanging="360"/>
      </w:pPr>
    </w:lvl>
    <w:lvl w:ilvl="8" w:tplc="F258D058">
      <w:start w:val="1"/>
      <w:numFmt w:val="lowerRoman"/>
      <w:lvlText w:val="%9."/>
      <w:lvlJc w:val="right"/>
      <w:pPr>
        <w:ind w:left="6480" w:hanging="180"/>
      </w:pPr>
    </w:lvl>
  </w:abstractNum>
  <w:abstractNum w:abstractNumId="28" w15:restartNumberingAfterBreak="0">
    <w:nsid w:val="138E70A4"/>
    <w:multiLevelType w:val="hybridMultilevel"/>
    <w:tmpl w:val="FFFFFFFF"/>
    <w:lvl w:ilvl="0" w:tplc="380EBD38">
      <w:start w:val="1"/>
      <w:numFmt w:val="decimal"/>
      <w:lvlText w:val="%1."/>
      <w:lvlJc w:val="left"/>
      <w:pPr>
        <w:ind w:left="720" w:hanging="360"/>
      </w:pPr>
    </w:lvl>
    <w:lvl w:ilvl="1" w:tplc="93DE5494">
      <w:start w:val="1"/>
      <w:numFmt w:val="lowerLetter"/>
      <w:lvlText w:val="%2."/>
      <w:lvlJc w:val="left"/>
      <w:pPr>
        <w:ind w:left="1440" w:hanging="360"/>
      </w:pPr>
    </w:lvl>
    <w:lvl w:ilvl="2" w:tplc="48729AB8">
      <w:start w:val="1"/>
      <w:numFmt w:val="lowerRoman"/>
      <w:lvlText w:val="%3."/>
      <w:lvlJc w:val="right"/>
      <w:pPr>
        <w:ind w:left="2160" w:hanging="180"/>
      </w:pPr>
    </w:lvl>
    <w:lvl w:ilvl="3" w:tplc="22A6A8D2">
      <w:start w:val="1"/>
      <w:numFmt w:val="decimal"/>
      <w:lvlText w:val="%4."/>
      <w:lvlJc w:val="left"/>
      <w:pPr>
        <w:ind w:left="2880" w:hanging="360"/>
      </w:pPr>
    </w:lvl>
    <w:lvl w:ilvl="4" w:tplc="31AAB0D6">
      <w:start w:val="1"/>
      <w:numFmt w:val="lowerLetter"/>
      <w:lvlText w:val="%5."/>
      <w:lvlJc w:val="left"/>
      <w:pPr>
        <w:ind w:left="3600" w:hanging="360"/>
      </w:pPr>
    </w:lvl>
    <w:lvl w:ilvl="5" w:tplc="782A6F34">
      <w:start w:val="1"/>
      <w:numFmt w:val="lowerRoman"/>
      <w:lvlText w:val="%6."/>
      <w:lvlJc w:val="right"/>
      <w:pPr>
        <w:ind w:left="4320" w:hanging="180"/>
      </w:pPr>
    </w:lvl>
    <w:lvl w:ilvl="6" w:tplc="AF12CE4A">
      <w:start w:val="1"/>
      <w:numFmt w:val="decimal"/>
      <w:lvlText w:val="%7."/>
      <w:lvlJc w:val="left"/>
      <w:pPr>
        <w:ind w:left="5040" w:hanging="360"/>
      </w:pPr>
    </w:lvl>
    <w:lvl w:ilvl="7" w:tplc="94260CC6">
      <w:start w:val="1"/>
      <w:numFmt w:val="lowerLetter"/>
      <w:lvlText w:val="%8."/>
      <w:lvlJc w:val="left"/>
      <w:pPr>
        <w:ind w:left="5760" w:hanging="360"/>
      </w:pPr>
    </w:lvl>
    <w:lvl w:ilvl="8" w:tplc="65A87C1E">
      <w:start w:val="1"/>
      <w:numFmt w:val="lowerRoman"/>
      <w:lvlText w:val="%9."/>
      <w:lvlJc w:val="right"/>
      <w:pPr>
        <w:ind w:left="6480" w:hanging="180"/>
      </w:pPr>
    </w:lvl>
  </w:abstractNum>
  <w:abstractNum w:abstractNumId="29" w15:restartNumberingAfterBreak="0">
    <w:nsid w:val="13E152A1"/>
    <w:multiLevelType w:val="hybridMultilevel"/>
    <w:tmpl w:val="FFFFFFFF"/>
    <w:lvl w:ilvl="0" w:tplc="755CD644">
      <w:start w:val="1"/>
      <w:numFmt w:val="decimal"/>
      <w:lvlText w:val="%1."/>
      <w:lvlJc w:val="left"/>
      <w:pPr>
        <w:ind w:left="720" w:hanging="360"/>
      </w:pPr>
    </w:lvl>
    <w:lvl w:ilvl="1" w:tplc="8DCE83CE">
      <w:start w:val="1"/>
      <w:numFmt w:val="lowerLetter"/>
      <w:lvlText w:val="%2."/>
      <w:lvlJc w:val="left"/>
      <w:pPr>
        <w:ind w:left="1440" w:hanging="360"/>
      </w:pPr>
    </w:lvl>
    <w:lvl w:ilvl="2" w:tplc="F0E64336">
      <w:start w:val="1"/>
      <w:numFmt w:val="lowerRoman"/>
      <w:lvlText w:val="%3."/>
      <w:lvlJc w:val="right"/>
      <w:pPr>
        <w:ind w:left="2160" w:hanging="180"/>
      </w:pPr>
    </w:lvl>
    <w:lvl w:ilvl="3" w:tplc="D22EBB4A">
      <w:start w:val="1"/>
      <w:numFmt w:val="decimal"/>
      <w:lvlText w:val="%4."/>
      <w:lvlJc w:val="left"/>
      <w:pPr>
        <w:ind w:left="2880" w:hanging="360"/>
      </w:pPr>
    </w:lvl>
    <w:lvl w:ilvl="4" w:tplc="A39AD68E">
      <w:start w:val="1"/>
      <w:numFmt w:val="lowerLetter"/>
      <w:lvlText w:val="%5."/>
      <w:lvlJc w:val="left"/>
      <w:pPr>
        <w:ind w:left="3600" w:hanging="360"/>
      </w:pPr>
    </w:lvl>
    <w:lvl w:ilvl="5" w:tplc="C6CC09D0">
      <w:start w:val="1"/>
      <w:numFmt w:val="lowerRoman"/>
      <w:lvlText w:val="%6."/>
      <w:lvlJc w:val="right"/>
      <w:pPr>
        <w:ind w:left="4320" w:hanging="180"/>
      </w:pPr>
    </w:lvl>
    <w:lvl w:ilvl="6" w:tplc="C61A6BB8">
      <w:start w:val="1"/>
      <w:numFmt w:val="decimal"/>
      <w:lvlText w:val="%7."/>
      <w:lvlJc w:val="left"/>
      <w:pPr>
        <w:ind w:left="5040" w:hanging="360"/>
      </w:pPr>
    </w:lvl>
    <w:lvl w:ilvl="7" w:tplc="EB02417E">
      <w:start w:val="1"/>
      <w:numFmt w:val="lowerLetter"/>
      <w:lvlText w:val="%8."/>
      <w:lvlJc w:val="left"/>
      <w:pPr>
        <w:ind w:left="5760" w:hanging="360"/>
      </w:pPr>
    </w:lvl>
    <w:lvl w:ilvl="8" w:tplc="0C7C539E">
      <w:start w:val="1"/>
      <w:numFmt w:val="lowerRoman"/>
      <w:lvlText w:val="%9."/>
      <w:lvlJc w:val="right"/>
      <w:pPr>
        <w:ind w:left="6480" w:hanging="180"/>
      </w:pPr>
    </w:lvl>
  </w:abstractNum>
  <w:abstractNum w:abstractNumId="30" w15:restartNumberingAfterBreak="0">
    <w:nsid w:val="13FB3028"/>
    <w:multiLevelType w:val="hybridMultilevel"/>
    <w:tmpl w:val="FFFFFFFF"/>
    <w:lvl w:ilvl="0" w:tplc="3DC2AC7C">
      <w:start w:val="1"/>
      <w:numFmt w:val="decimal"/>
      <w:lvlText w:val="%1."/>
      <w:lvlJc w:val="left"/>
      <w:pPr>
        <w:ind w:left="720" w:hanging="360"/>
      </w:pPr>
    </w:lvl>
    <w:lvl w:ilvl="1" w:tplc="B3682344">
      <w:start w:val="1"/>
      <w:numFmt w:val="lowerLetter"/>
      <w:lvlText w:val="%2."/>
      <w:lvlJc w:val="left"/>
      <w:pPr>
        <w:ind w:left="1440" w:hanging="360"/>
      </w:pPr>
    </w:lvl>
    <w:lvl w:ilvl="2" w:tplc="528A10DE">
      <w:start w:val="1"/>
      <w:numFmt w:val="lowerRoman"/>
      <w:lvlText w:val="%3."/>
      <w:lvlJc w:val="right"/>
      <w:pPr>
        <w:ind w:left="2160" w:hanging="180"/>
      </w:pPr>
    </w:lvl>
    <w:lvl w:ilvl="3" w:tplc="7E9480A2">
      <w:start w:val="1"/>
      <w:numFmt w:val="decimal"/>
      <w:lvlText w:val="%4."/>
      <w:lvlJc w:val="left"/>
      <w:pPr>
        <w:ind w:left="2880" w:hanging="360"/>
      </w:pPr>
    </w:lvl>
    <w:lvl w:ilvl="4" w:tplc="429EF1F4">
      <w:start w:val="1"/>
      <w:numFmt w:val="lowerLetter"/>
      <w:lvlText w:val="%5."/>
      <w:lvlJc w:val="left"/>
      <w:pPr>
        <w:ind w:left="3600" w:hanging="360"/>
      </w:pPr>
    </w:lvl>
    <w:lvl w:ilvl="5" w:tplc="D65868AA">
      <w:start w:val="1"/>
      <w:numFmt w:val="lowerRoman"/>
      <w:lvlText w:val="%6."/>
      <w:lvlJc w:val="right"/>
      <w:pPr>
        <w:ind w:left="4320" w:hanging="180"/>
      </w:pPr>
    </w:lvl>
    <w:lvl w:ilvl="6" w:tplc="A660267C">
      <w:start w:val="1"/>
      <w:numFmt w:val="decimal"/>
      <w:lvlText w:val="%7."/>
      <w:lvlJc w:val="left"/>
      <w:pPr>
        <w:ind w:left="5040" w:hanging="360"/>
      </w:pPr>
    </w:lvl>
    <w:lvl w:ilvl="7" w:tplc="C7CA3F22">
      <w:start w:val="1"/>
      <w:numFmt w:val="lowerLetter"/>
      <w:lvlText w:val="%8."/>
      <w:lvlJc w:val="left"/>
      <w:pPr>
        <w:ind w:left="5760" w:hanging="360"/>
      </w:pPr>
    </w:lvl>
    <w:lvl w:ilvl="8" w:tplc="547ECE0A">
      <w:start w:val="1"/>
      <w:numFmt w:val="lowerRoman"/>
      <w:lvlText w:val="%9."/>
      <w:lvlJc w:val="right"/>
      <w:pPr>
        <w:ind w:left="6480" w:hanging="180"/>
      </w:pPr>
    </w:lvl>
  </w:abstractNum>
  <w:abstractNum w:abstractNumId="31" w15:restartNumberingAfterBreak="0">
    <w:nsid w:val="14C50D56"/>
    <w:multiLevelType w:val="hybridMultilevel"/>
    <w:tmpl w:val="FFFFFFFF"/>
    <w:lvl w:ilvl="0" w:tplc="C204C334">
      <w:start w:val="1"/>
      <w:numFmt w:val="decimal"/>
      <w:lvlText w:val="%1."/>
      <w:lvlJc w:val="left"/>
      <w:pPr>
        <w:ind w:left="720" w:hanging="360"/>
      </w:pPr>
    </w:lvl>
    <w:lvl w:ilvl="1" w:tplc="5C1E4A9E">
      <w:start w:val="1"/>
      <w:numFmt w:val="lowerLetter"/>
      <w:lvlText w:val="%2."/>
      <w:lvlJc w:val="left"/>
      <w:pPr>
        <w:ind w:left="1440" w:hanging="360"/>
      </w:pPr>
    </w:lvl>
    <w:lvl w:ilvl="2" w:tplc="1D407406">
      <w:start w:val="1"/>
      <w:numFmt w:val="lowerRoman"/>
      <w:lvlText w:val="%3."/>
      <w:lvlJc w:val="right"/>
      <w:pPr>
        <w:ind w:left="2160" w:hanging="180"/>
      </w:pPr>
    </w:lvl>
    <w:lvl w:ilvl="3" w:tplc="7EE0C6F8">
      <w:start w:val="1"/>
      <w:numFmt w:val="decimal"/>
      <w:lvlText w:val="%4."/>
      <w:lvlJc w:val="left"/>
      <w:pPr>
        <w:ind w:left="2880" w:hanging="360"/>
      </w:pPr>
    </w:lvl>
    <w:lvl w:ilvl="4" w:tplc="CC648BC2">
      <w:start w:val="1"/>
      <w:numFmt w:val="lowerLetter"/>
      <w:lvlText w:val="%5."/>
      <w:lvlJc w:val="left"/>
      <w:pPr>
        <w:ind w:left="3600" w:hanging="360"/>
      </w:pPr>
    </w:lvl>
    <w:lvl w:ilvl="5" w:tplc="12D496E6">
      <w:start w:val="1"/>
      <w:numFmt w:val="lowerRoman"/>
      <w:lvlText w:val="%6."/>
      <w:lvlJc w:val="right"/>
      <w:pPr>
        <w:ind w:left="4320" w:hanging="180"/>
      </w:pPr>
    </w:lvl>
    <w:lvl w:ilvl="6" w:tplc="72B03B76">
      <w:start w:val="1"/>
      <w:numFmt w:val="decimal"/>
      <w:lvlText w:val="%7."/>
      <w:lvlJc w:val="left"/>
      <w:pPr>
        <w:ind w:left="5040" w:hanging="360"/>
      </w:pPr>
    </w:lvl>
    <w:lvl w:ilvl="7" w:tplc="8F8C821A">
      <w:start w:val="1"/>
      <w:numFmt w:val="lowerLetter"/>
      <w:lvlText w:val="%8."/>
      <w:lvlJc w:val="left"/>
      <w:pPr>
        <w:ind w:left="5760" w:hanging="360"/>
      </w:pPr>
    </w:lvl>
    <w:lvl w:ilvl="8" w:tplc="A6768D08">
      <w:start w:val="1"/>
      <w:numFmt w:val="lowerRoman"/>
      <w:lvlText w:val="%9."/>
      <w:lvlJc w:val="right"/>
      <w:pPr>
        <w:ind w:left="6480" w:hanging="180"/>
      </w:pPr>
    </w:lvl>
  </w:abstractNum>
  <w:abstractNum w:abstractNumId="32" w15:restartNumberingAfterBreak="0">
    <w:nsid w:val="15BB5A0C"/>
    <w:multiLevelType w:val="hybridMultilevel"/>
    <w:tmpl w:val="FFFFFFFF"/>
    <w:lvl w:ilvl="0" w:tplc="8344448A">
      <w:start w:val="1"/>
      <w:numFmt w:val="decimal"/>
      <w:lvlText w:val="%1."/>
      <w:lvlJc w:val="left"/>
      <w:pPr>
        <w:ind w:left="720" w:hanging="360"/>
      </w:pPr>
    </w:lvl>
    <w:lvl w:ilvl="1" w:tplc="B100C7B0">
      <w:start w:val="1"/>
      <w:numFmt w:val="lowerLetter"/>
      <w:lvlText w:val="%2."/>
      <w:lvlJc w:val="left"/>
      <w:pPr>
        <w:ind w:left="1440" w:hanging="360"/>
      </w:pPr>
    </w:lvl>
    <w:lvl w:ilvl="2" w:tplc="43FC8086">
      <w:start w:val="1"/>
      <w:numFmt w:val="lowerRoman"/>
      <w:lvlText w:val="%3."/>
      <w:lvlJc w:val="right"/>
      <w:pPr>
        <w:ind w:left="2160" w:hanging="180"/>
      </w:pPr>
    </w:lvl>
    <w:lvl w:ilvl="3" w:tplc="2552FE72">
      <w:start w:val="1"/>
      <w:numFmt w:val="decimal"/>
      <w:lvlText w:val="%4."/>
      <w:lvlJc w:val="left"/>
      <w:pPr>
        <w:ind w:left="2880" w:hanging="360"/>
      </w:pPr>
    </w:lvl>
    <w:lvl w:ilvl="4" w:tplc="2136999C">
      <w:start w:val="1"/>
      <w:numFmt w:val="lowerLetter"/>
      <w:lvlText w:val="%5."/>
      <w:lvlJc w:val="left"/>
      <w:pPr>
        <w:ind w:left="3600" w:hanging="360"/>
      </w:pPr>
    </w:lvl>
    <w:lvl w:ilvl="5" w:tplc="9D681E36">
      <w:start w:val="1"/>
      <w:numFmt w:val="lowerRoman"/>
      <w:lvlText w:val="%6."/>
      <w:lvlJc w:val="right"/>
      <w:pPr>
        <w:ind w:left="4320" w:hanging="180"/>
      </w:pPr>
    </w:lvl>
    <w:lvl w:ilvl="6" w:tplc="7F62795E">
      <w:start w:val="1"/>
      <w:numFmt w:val="decimal"/>
      <w:lvlText w:val="%7."/>
      <w:lvlJc w:val="left"/>
      <w:pPr>
        <w:ind w:left="5040" w:hanging="360"/>
      </w:pPr>
    </w:lvl>
    <w:lvl w:ilvl="7" w:tplc="9C701C90">
      <w:start w:val="1"/>
      <w:numFmt w:val="lowerLetter"/>
      <w:lvlText w:val="%8."/>
      <w:lvlJc w:val="left"/>
      <w:pPr>
        <w:ind w:left="5760" w:hanging="360"/>
      </w:pPr>
    </w:lvl>
    <w:lvl w:ilvl="8" w:tplc="121E6AB6">
      <w:start w:val="1"/>
      <w:numFmt w:val="lowerRoman"/>
      <w:lvlText w:val="%9."/>
      <w:lvlJc w:val="right"/>
      <w:pPr>
        <w:ind w:left="6480" w:hanging="180"/>
      </w:pPr>
    </w:lvl>
  </w:abstractNum>
  <w:abstractNum w:abstractNumId="33" w15:restartNumberingAfterBreak="0">
    <w:nsid w:val="164E599E"/>
    <w:multiLevelType w:val="hybridMultilevel"/>
    <w:tmpl w:val="FFFFFFFF"/>
    <w:lvl w:ilvl="0" w:tplc="7ACAF6E8">
      <w:start w:val="1"/>
      <w:numFmt w:val="decimal"/>
      <w:lvlText w:val="%1."/>
      <w:lvlJc w:val="left"/>
      <w:pPr>
        <w:ind w:left="720" w:hanging="360"/>
      </w:pPr>
    </w:lvl>
    <w:lvl w:ilvl="1" w:tplc="CAC8FF02">
      <w:start w:val="1"/>
      <w:numFmt w:val="lowerLetter"/>
      <w:lvlText w:val="%2."/>
      <w:lvlJc w:val="left"/>
      <w:pPr>
        <w:ind w:left="1440" w:hanging="360"/>
      </w:pPr>
    </w:lvl>
    <w:lvl w:ilvl="2" w:tplc="7CCABA2A">
      <w:start w:val="1"/>
      <w:numFmt w:val="lowerRoman"/>
      <w:lvlText w:val="%3."/>
      <w:lvlJc w:val="right"/>
      <w:pPr>
        <w:ind w:left="2160" w:hanging="180"/>
      </w:pPr>
    </w:lvl>
    <w:lvl w:ilvl="3" w:tplc="769E0294">
      <w:start w:val="1"/>
      <w:numFmt w:val="decimal"/>
      <w:lvlText w:val="%4."/>
      <w:lvlJc w:val="left"/>
      <w:pPr>
        <w:ind w:left="2880" w:hanging="360"/>
      </w:pPr>
    </w:lvl>
    <w:lvl w:ilvl="4" w:tplc="6AD61D7E">
      <w:start w:val="1"/>
      <w:numFmt w:val="lowerLetter"/>
      <w:lvlText w:val="%5."/>
      <w:lvlJc w:val="left"/>
      <w:pPr>
        <w:ind w:left="3600" w:hanging="360"/>
      </w:pPr>
    </w:lvl>
    <w:lvl w:ilvl="5" w:tplc="CEECAE1A">
      <w:start w:val="1"/>
      <w:numFmt w:val="lowerRoman"/>
      <w:lvlText w:val="%6."/>
      <w:lvlJc w:val="right"/>
      <w:pPr>
        <w:ind w:left="4320" w:hanging="180"/>
      </w:pPr>
    </w:lvl>
    <w:lvl w:ilvl="6" w:tplc="A2ECA07A">
      <w:start w:val="1"/>
      <w:numFmt w:val="decimal"/>
      <w:lvlText w:val="%7."/>
      <w:lvlJc w:val="left"/>
      <w:pPr>
        <w:ind w:left="5040" w:hanging="360"/>
      </w:pPr>
    </w:lvl>
    <w:lvl w:ilvl="7" w:tplc="FECCA15C">
      <w:start w:val="1"/>
      <w:numFmt w:val="lowerLetter"/>
      <w:lvlText w:val="%8."/>
      <w:lvlJc w:val="left"/>
      <w:pPr>
        <w:ind w:left="5760" w:hanging="360"/>
      </w:pPr>
    </w:lvl>
    <w:lvl w:ilvl="8" w:tplc="C3702424">
      <w:start w:val="1"/>
      <w:numFmt w:val="lowerRoman"/>
      <w:lvlText w:val="%9."/>
      <w:lvlJc w:val="right"/>
      <w:pPr>
        <w:ind w:left="6480" w:hanging="180"/>
      </w:pPr>
    </w:lvl>
  </w:abstractNum>
  <w:abstractNum w:abstractNumId="34" w15:restartNumberingAfterBreak="0">
    <w:nsid w:val="189E1C93"/>
    <w:multiLevelType w:val="hybridMultilevel"/>
    <w:tmpl w:val="FFFFFFFF"/>
    <w:lvl w:ilvl="0" w:tplc="B6E2911C">
      <w:start w:val="1"/>
      <w:numFmt w:val="decimal"/>
      <w:lvlText w:val="%1."/>
      <w:lvlJc w:val="left"/>
      <w:pPr>
        <w:ind w:left="720" w:hanging="360"/>
      </w:pPr>
    </w:lvl>
    <w:lvl w:ilvl="1" w:tplc="65525AC8">
      <w:start w:val="1"/>
      <w:numFmt w:val="lowerLetter"/>
      <w:lvlText w:val="%2."/>
      <w:lvlJc w:val="left"/>
      <w:pPr>
        <w:ind w:left="1440" w:hanging="360"/>
      </w:pPr>
    </w:lvl>
    <w:lvl w:ilvl="2" w:tplc="FD5406CC">
      <w:start w:val="1"/>
      <w:numFmt w:val="lowerRoman"/>
      <w:lvlText w:val="%3."/>
      <w:lvlJc w:val="right"/>
      <w:pPr>
        <w:ind w:left="2160" w:hanging="180"/>
      </w:pPr>
    </w:lvl>
    <w:lvl w:ilvl="3" w:tplc="35405B4A">
      <w:start w:val="1"/>
      <w:numFmt w:val="decimal"/>
      <w:lvlText w:val="%4."/>
      <w:lvlJc w:val="left"/>
      <w:pPr>
        <w:ind w:left="2880" w:hanging="360"/>
      </w:pPr>
    </w:lvl>
    <w:lvl w:ilvl="4" w:tplc="C1B240D0">
      <w:start w:val="1"/>
      <w:numFmt w:val="lowerLetter"/>
      <w:lvlText w:val="%5."/>
      <w:lvlJc w:val="left"/>
      <w:pPr>
        <w:ind w:left="3600" w:hanging="360"/>
      </w:pPr>
    </w:lvl>
    <w:lvl w:ilvl="5" w:tplc="D4CA01F4">
      <w:start w:val="1"/>
      <w:numFmt w:val="lowerRoman"/>
      <w:lvlText w:val="%6."/>
      <w:lvlJc w:val="right"/>
      <w:pPr>
        <w:ind w:left="4320" w:hanging="180"/>
      </w:pPr>
    </w:lvl>
    <w:lvl w:ilvl="6" w:tplc="5E64958C">
      <w:start w:val="1"/>
      <w:numFmt w:val="decimal"/>
      <w:lvlText w:val="%7."/>
      <w:lvlJc w:val="left"/>
      <w:pPr>
        <w:ind w:left="5040" w:hanging="360"/>
      </w:pPr>
    </w:lvl>
    <w:lvl w:ilvl="7" w:tplc="9A286F4E">
      <w:start w:val="1"/>
      <w:numFmt w:val="lowerLetter"/>
      <w:lvlText w:val="%8."/>
      <w:lvlJc w:val="left"/>
      <w:pPr>
        <w:ind w:left="5760" w:hanging="360"/>
      </w:pPr>
    </w:lvl>
    <w:lvl w:ilvl="8" w:tplc="7C06510E">
      <w:start w:val="1"/>
      <w:numFmt w:val="lowerRoman"/>
      <w:lvlText w:val="%9."/>
      <w:lvlJc w:val="right"/>
      <w:pPr>
        <w:ind w:left="6480" w:hanging="180"/>
      </w:pPr>
    </w:lvl>
  </w:abstractNum>
  <w:abstractNum w:abstractNumId="35" w15:restartNumberingAfterBreak="0">
    <w:nsid w:val="18B17F28"/>
    <w:multiLevelType w:val="hybridMultilevel"/>
    <w:tmpl w:val="FFFFFFFF"/>
    <w:lvl w:ilvl="0" w:tplc="D646C4CE">
      <w:start w:val="1"/>
      <w:numFmt w:val="decimal"/>
      <w:lvlText w:val="%1."/>
      <w:lvlJc w:val="left"/>
      <w:pPr>
        <w:ind w:left="720" w:hanging="360"/>
      </w:pPr>
    </w:lvl>
    <w:lvl w:ilvl="1" w:tplc="CB869334">
      <w:start w:val="1"/>
      <w:numFmt w:val="lowerLetter"/>
      <w:lvlText w:val="%2."/>
      <w:lvlJc w:val="left"/>
      <w:pPr>
        <w:ind w:left="1440" w:hanging="360"/>
      </w:pPr>
    </w:lvl>
    <w:lvl w:ilvl="2" w:tplc="DBCE0D6A">
      <w:start w:val="1"/>
      <w:numFmt w:val="lowerRoman"/>
      <w:lvlText w:val="%3."/>
      <w:lvlJc w:val="right"/>
      <w:pPr>
        <w:ind w:left="2160" w:hanging="180"/>
      </w:pPr>
    </w:lvl>
    <w:lvl w:ilvl="3" w:tplc="11B4A03E">
      <w:start w:val="1"/>
      <w:numFmt w:val="decimal"/>
      <w:lvlText w:val="%4."/>
      <w:lvlJc w:val="left"/>
      <w:pPr>
        <w:ind w:left="2880" w:hanging="360"/>
      </w:pPr>
    </w:lvl>
    <w:lvl w:ilvl="4" w:tplc="157A34BC">
      <w:start w:val="1"/>
      <w:numFmt w:val="lowerLetter"/>
      <w:lvlText w:val="%5."/>
      <w:lvlJc w:val="left"/>
      <w:pPr>
        <w:ind w:left="3600" w:hanging="360"/>
      </w:pPr>
    </w:lvl>
    <w:lvl w:ilvl="5" w:tplc="79E82DD2">
      <w:start w:val="1"/>
      <w:numFmt w:val="lowerRoman"/>
      <w:lvlText w:val="%6."/>
      <w:lvlJc w:val="right"/>
      <w:pPr>
        <w:ind w:left="4320" w:hanging="180"/>
      </w:pPr>
    </w:lvl>
    <w:lvl w:ilvl="6" w:tplc="3EB64290">
      <w:start w:val="1"/>
      <w:numFmt w:val="decimal"/>
      <w:lvlText w:val="%7."/>
      <w:lvlJc w:val="left"/>
      <w:pPr>
        <w:ind w:left="5040" w:hanging="360"/>
      </w:pPr>
    </w:lvl>
    <w:lvl w:ilvl="7" w:tplc="1C10FF0A">
      <w:start w:val="1"/>
      <w:numFmt w:val="lowerLetter"/>
      <w:lvlText w:val="%8."/>
      <w:lvlJc w:val="left"/>
      <w:pPr>
        <w:ind w:left="5760" w:hanging="360"/>
      </w:pPr>
    </w:lvl>
    <w:lvl w:ilvl="8" w:tplc="ECE258EC">
      <w:start w:val="1"/>
      <w:numFmt w:val="lowerRoman"/>
      <w:lvlText w:val="%9."/>
      <w:lvlJc w:val="right"/>
      <w:pPr>
        <w:ind w:left="6480" w:hanging="180"/>
      </w:pPr>
    </w:lvl>
  </w:abstractNum>
  <w:abstractNum w:abstractNumId="36" w15:restartNumberingAfterBreak="0">
    <w:nsid w:val="18FB13D7"/>
    <w:multiLevelType w:val="hybridMultilevel"/>
    <w:tmpl w:val="AA0E6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193B1316"/>
    <w:multiLevelType w:val="hybridMultilevel"/>
    <w:tmpl w:val="FFFFFFFF"/>
    <w:lvl w:ilvl="0" w:tplc="D474238C">
      <w:start w:val="1"/>
      <w:numFmt w:val="decimal"/>
      <w:lvlText w:val="%1."/>
      <w:lvlJc w:val="left"/>
      <w:pPr>
        <w:ind w:left="720" w:hanging="360"/>
      </w:pPr>
    </w:lvl>
    <w:lvl w:ilvl="1" w:tplc="FC20DC12">
      <w:start w:val="1"/>
      <w:numFmt w:val="lowerLetter"/>
      <w:lvlText w:val="%2."/>
      <w:lvlJc w:val="left"/>
      <w:pPr>
        <w:ind w:left="1440" w:hanging="360"/>
      </w:pPr>
    </w:lvl>
    <w:lvl w:ilvl="2" w:tplc="4C0CD9A0">
      <w:start w:val="1"/>
      <w:numFmt w:val="lowerRoman"/>
      <w:lvlText w:val="%3."/>
      <w:lvlJc w:val="right"/>
      <w:pPr>
        <w:ind w:left="2160" w:hanging="180"/>
      </w:pPr>
    </w:lvl>
    <w:lvl w:ilvl="3" w:tplc="5EF69048">
      <w:start w:val="1"/>
      <w:numFmt w:val="decimal"/>
      <w:lvlText w:val="%4."/>
      <w:lvlJc w:val="left"/>
      <w:pPr>
        <w:ind w:left="2880" w:hanging="360"/>
      </w:pPr>
    </w:lvl>
    <w:lvl w:ilvl="4" w:tplc="9D3A1FD8">
      <w:start w:val="1"/>
      <w:numFmt w:val="lowerLetter"/>
      <w:lvlText w:val="%5."/>
      <w:lvlJc w:val="left"/>
      <w:pPr>
        <w:ind w:left="3600" w:hanging="360"/>
      </w:pPr>
    </w:lvl>
    <w:lvl w:ilvl="5" w:tplc="0A2C7F82">
      <w:start w:val="1"/>
      <w:numFmt w:val="lowerRoman"/>
      <w:lvlText w:val="%6."/>
      <w:lvlJc w:val="right"/>
      <w:pPr>
        <w:ind w:left="4320" w:hanging="180"/>
      </w:pPr>
    </w:lvl>
    <w:lvl w:ilvl="6" w:tplc="3D5EA5F8">
      <w:start w:val="1"/>
      <w:numFmt w:val="decimal"/>
      <w:lvlText w:val="%7."/>
      <w:lvlJc w:val="left"/>
      <w:pPr>
        <w:ind w:left="5040" w:hanging="360"/>
      </w:pPr>
    </w:lvl>
    <w:lvl w:ilvl="7" w:tplc="CE9AA524">
      <w:start w:val="1"/>
      <w:numFmt w:val="lowerLetter"/>
      <w:lvlText w:val="%8."/>
      <w:lvlJc w:val="left"/>
      <w:pPr>
        <w:ind w:left="5760" w:hanging="360"/>
      </w:pPr>
    </w:lvl>
    <w:lvl w:ilvl="8" w:tplc="CADA9B44">
      <w:start w:val="1"/>
      <w:numFmt w:val="lowerRoman"/>
      <w:lvlText w:val="%9."/>
      <w:lvlJc w:val="right"/>
      <w:pPr>
        <w:ind w:left="6480" w:hanging="180"/>
      </w:pPr>
    </w:lvl>
  </w:abstractNum>
  <w:abstractNum w:abstractNumId="38" w15:restartNumberingAfterBreak="0">
    <w:nsid w:val="1A892B05"/>
    <w:multiLevelType w:val="hybridMultilevel"/>
    <w:tmpl w:val="FFFFFFFF"/>
    <w:lvl w:ilvl="0" w:tplc="4EDC9F60">
      <w:start w:val="1"/>
      <w:numFmt w:val="decimal"/>
      <w:lvlText w:val="%1."/>
      <w:lvlJc w:val="left"/>
      <w:pPr>
        <w:ind w:left="720" w:hanging="360"/>
      </w:pPr>
    </w:lvl>
    <w:lvl w:ilvl="1" w:tplc="949A5B1A">
      <w:start w:val="1"/>
      <w:numFmt w:val="lowerLetter"/>
      <w:lvlText w:val="%2."/>
      <w:lvlJc w:val="left"/>
      <w:pPr>
        <w:ind w:left="1440" w:hanging="360"/>
      </w:pPr>
    </w:lvl>
    <w:lvl w:ilvl="2" w:tplc="46940114">
      <w:start w:val="1"/>
      <w:numFmt w:val="lowerRoman"/>
      <w:lvlText w:val="%3."/>
      <w:lvlJc w:val="right"/>
      <w:pPr>
        <w:ind w:left="2160" w:hanging="180"/>
      </w:pPr>
    </w:lvl>
    <w:lvl w:ilvl="3" w:tplc="D9AC538C">
      <w:start w:val="1"/>
      <w:numFmt w:val="decimal"/>
      <w:lvlText w:val="%4."/>
      <w:lvlJc w:val="left"/>
      <w:pPr>
        <w:ind w:left="2880" w:hanging="360"/>
      </w:pPr>
    </w:lvl>
    <w:lvl w:ilvl="4" w:tplc="809ED1AC">
      <w:start w:val="1"/>
      <w:numFmt w:val="lowerLetter"/>
      <w:lvlText w:val="%5."/>
      <w:lvlJc w:val="left"/>
      <w:pPr>
        <w:ind w:left="3600" w:hanging="360"/>
      </w:pPr>
    </w:lvl>
    <w:lvl w:ilvl="5" w:tplc="60DC6002">
      <w:start w:val="1"/>
      <w:numFmt w:val="lowerRoman"/>
      <w:lvlText w:val="%6."/>
      <w:lvlJc w:val="right"/>
      <w:pPr>
        <w:ind w:left="4320" w:hanging="180"/>
      </w:pPr>
    </w:lvl>
    <w:lvl w:ilvl="6" w:tplc="C290C9D8">
      <w:start w:val="1"/>
      <w:numFmt w:val="decimal"/>
      <w:lvlText w:val="%7."/>
      <w:lvlJc w:val="left"/>
      <w:pPr>
        <w:ind w:left="5040" w:hanging="360"/>
      </w:pPr>
    </w:lvl>
    <w:lvl w:ilvl="7" w:tplc="FA94BE88">
      <w:start w:val="1"/>
      <w:numFmt w:val="lowerLetter"/>
      <w:lvlText w:val="%8."/>
      <w:lvlJc w:val="left"/>
      <w:pPr>
        <w:ind w:left="5760" w:hanging="360"/>
      </w:pPr>
    </w:lvl>
    <w:lvl w:ilvl="8" w:tplc="189C6C1E">
      <w:start w:val="1"/>
      <w:numFmt w:val="lowerRoman"/>
      <w:lvlText w:val="%9."/>
      <w:lvlJc w:val="right"/>
      <w:pPr>
        <w:ind w:left="6480" w:hanging="180"/>
      </w:pPr>
    </w:lvl>
  </w:abstractNum>
  <w:abstractNum w:abstractNumId="39" w15:restartNumberingAfterBreak="0">
    <w:nsid w:val="1A8C1CBE"/>
    <w:multiLevelType w:val="hybridMultilevel"/>
    <w:tmpl w:val="FFFFFFFF"/>
    <w:lvl w:ilvl="0" w:tplc="94BC6CB8">
      <w:start w:val="1"/>
      <w:numFmt w:val="decimal"/>
      <w:lvlText w:val="%1."/>
      <w:lvlJc w:val="left"/>
      <w:pPr>
        <w:ind w:left="720" w:hanging="360"/>
      </w:pPr>
    </w:lvl>
    <w:lvl w:ilvl="1" w:tplc="5DCCEBBE">
      <w:start w:val="1"/>
      <w:numFmt w:val="lowerLetter"/>
      <w:lvlText w:val="%2."/>
      <w:lvlJc w:val="left"/>
      <w:pPr>
        <w:ind w:left="1440" w:hanging="360"/>
      </w:pPr>
    </w:lvl>
    <w:lvl w:ilvl="2" w:tplc="910AA2B8">
      <w:start w:val="1"/>
      <w:numFmt w:val="lowerRoman"/>
      <w:lvlText w:val="%3."/>
      <w:lvlJc w:val="right"/>
      <w:pPr>
        <w:ind w:left="2160" w:hanging="180"/>
      </w:pPr>
    </w:lvl>
    <w:lvl w:ilvl="3" w:tplc="06544574">
      <w:start w:val="1"/>
      <w:numFmt w:val="decimal"/>
      <w:lvlText w:val="%4."/>
      <w:lvlJc w:val="left"/>
      <w:pPr>
        <w:ind w:left="2880" w:hanging="360"/>
      </w:pPr>
    </w:lvl>
    <w:lvl w:ilvl="4" w:tplc="DC7AD5E8">
      <w:start w:val="1"/>
      <w:numFmt w:val="lowerLetter"/>
      <w:lvlText w:val="%5."/>
      <w:lvlJc w:val="left"/>
      <w:pPr>
        <w:ind w:left="3600" w:hanging="360"/>
      </w:pPr>
    </w:lvl>
    <w:lvl w:ilvl="5" w:tplc="AE6CF1C6">
      <w:start w:val="1"/>
      <w:numFmt w:val="lowerRoman"/>
      <w:lvlText w:val="%6."/>
      <w:lvlJc w:val="right"/>
      <w:pPr>
        <w:ind w:left="4320" w:hanging="180"/>
      </w:pPr>
    </w:lvl>
    <w:lvl w:ilvl="6" w:tplc="E70A13E2">
      <w:start w:val="1"/>
      <w:numFmt w:val="decimal"/>
      <w:lvlText w:val="%7."/>
      <w:lvlJc w:val="left"/>
      <w:pPr>
        <w:ind w:left="5040" w:hanging="360"/>
      </w:pPr>
    </w:lvl>
    <w:lvl w:ilvl="7" w:tplc="2BD85F9A">
      <w:start w:val="1"/>
      <w:numFmt w:val="lowerLetter"/>
      <w:lvlText w:val="%8."/>
      <w:lvlJc w:val="left"/>
      <w:pPr>
        <w:ind w:left="5760" w:hanging="360"/>
      </w:pPr>
    </w:lvl>
    <w:lvl w:ilvl="8" w:tplc="F9305250">
      <w:start w:val="1"/>
      <w:numFmt w:val="lowerRoman"/>
      <w:lvlText w:val="%9."/>
      <w:lvlJc w:val="right"/>
      <w:pPr>
        <w:ind w:left="6480" w:hanging="180"/>
      </w:pPr>
    </w:lvl>
  </w:abstractNum>
  <w:abstractNum w:abstractNumId="40" w15:restartNumberingAfterBreak="0">
    <w:nsid w:val="1B926524"/>
    <w:multiLevelType w:val="hybridMultilevel"/>
    <w:tmpl w:val="B88C7CB8"/>
    <w:lvl w:ilvl="0" w:tplc="AD9CDA8C">
      <w:start w:val="1"/>
      <w:numFmt w:val="bullet"/>
      <w:lvlText w:val=""/>
      <w:lvlJc w:val="left"/>
      <w:pPr>
        <w:tabs>
          <w:tab w:val="num" w:pos="720"/>
        </w:tabs>
        <w:ind w:left="720" w:hanging="360"/>
      </w:pPr>
      <w:rPr>
        <w:rFonts w:ascii="Symbol" w:hAnsi="Symbol" w:hint="default"/>
        <w:sz w:val="20"/>
      </w:rPr>
    </w:lvl>
    <w:lvl w:ilvl="1" w:tplc="E93C5892">
      <w:start w:val="1"/>
      <w:numFmt w:val="bullet"/>
      <w:lvlText w:val="o"/>
      <w:lvlJc w:val="left"/>
      <w:pPr>
        <w:tabs>
          <w:tab w:val="num" w:pos="1440"/>
        </w:tabs>
        <w:ind w:left="1440" w:hanging="360"/>
      </w:pPr>
      <w:rPr>
        <w:rFonts w:ascii="Courier New" w:hAnsi="Courier New" w:hint="default"/>
        <w:sz w:val="20"/>
      </w:rPr>
    </w:lvl>
    <w:lvl w:ilvl="2" w:tplc="56D0DBE8" w:tentative="1">
      <w:start w:val="1"/>
      <w:numFmt w:val="bullet"/>
      <w:lvlText w:val=""/>
      <w:lvlJc w:val="left"/>
      <w:pPr>
        <w:tabs>
          <w:tab w:val="num" w:pos="2160"/>
        </w:tabs>
        <w:ind w:left="2160" w:hanging="360"/>
      </w:pPr>
      <w:rPr>
        <w:rFonts w:ascii="Wingdings" w:hAnsi="Wingdings" w:hint="default"/>
        <w:sz w:val="20"/>
      </w:rPr>
    </w:lvl>
    <w:lvl w:ilvl="3" w:tplc="FAA884E6" w:tentative="1">
      <w:start w:val="1"/>
      <w:numFmt w:val="bullet"/>
      <w:lvlText w:val=""/>
      <w:lvlJc w:val="left"/>
      <w:pPr>
        <w:tabs>
          <w:tab w:val="num" w:pos="2880"/>
        </w:tabs>
        <w:ind w:left="2880" w:hanging="360"/>
      </w:pPr>
      <w:rPr>
        <w:rFonts w:ascii="Wingdings" w:hAnsi="Wingdings" w:hint="default"/>
        <w:sz w:val="20"/>
      </w:rPr>
    </w:lvl>
    <w:lvl w:ilvl="4" w:tplc="E3D4E24C" w:tentative="1">
      <w:start w:val="1"/>
      <w:numFmt w:val="bullet"/>
      <w:lvlText w:val=""/>
      <w:lvlJc w:val="left"/>
      <w:pPr>
        <w:tabs>
          <w:tab w:val="num" w:pos="3600"/>
        </w:tabs>
        <w:ind w:left="3600" w:hanging="360"/>
      </w:pPr>
      <w:rPr>
        <w:rFonts w:ascii="Wingdings" w:hAnsi="Wingdings" w:hint="default"/>
        <w:sz w:val="20"/>
      </w:rPr>
    </w:lvl>
    <w:lvl w:ilvl="5" w:tplc="0C9E8628" w:tentative="1">
      <w:start w:val="1"/>
      <w:numFmt w:val="bullet"/>
      <w:lvlText w:val=""/>
      <w:lvlJc w:val="left"/>
      <w:pPr>
        <w:tabs>
          <w:tab w:val="num" w:pos="4320"/>
        </w:tabs>
        <w:ind w:left="4320" w:hanging="360"/>
      </w:pPr>
      <w:rPr>
        <w:rFonts w:ascii="Wingdings" w:hAnsi="Wingdings" w:hint="default"/>
        <w:sz w:val="20"/>
      </w:rPr>
    </w:lvl>
    <w:lvl w:ilvl="6" w:tplc="3E747620" w:tentative="1">
      <w:start w:val="1"/>
      <w:numFmt w:val="bullet"/>
      <w:lvlText w:val=""/>
      <w:lvlJc w:val="left"/>
      <w:pPr>
        <w:tabs>
          <w:tab w:val="num" w:pos="5040"/>
        </w:tabs>
        <w:ind w:left="5040" w:hanging="360"/>
      </w:pPr>
      <w:rPr>
        <w:rFonts w:ascii="Wingdings" w:hAnsi="Wingdings" w:hint="default"/>
        <w:sz w:val="20"/>
      </w:rPr>
    </w:lvl>
    <w:lvl w:ilvl="7" w:tplc="370424EA" w:tentative="1">
      <w:start w:val="1"/>
      <w:numFmt w:val="bullet"/>
      <w:lvlText w:val=""/>
      <w:lvlJc w:val="left"/>
      <w:pPr>
        <w:tabs>
          <w:tab w:val="num" w:pos="5760"/>
        </w:tabs>
        <w:ind w:left="5760" w:hanging="360"/>
      </w:pPr>
      <w:rPr>
        <w:rFonts w:ascii="Wingdings" w:hAnsi="Wingdings" w:hint="default"/>
        <w:sz w:val="20"/>
      </w:rPr>
    </w:lvl>
    <w:lvl w:ilvl="8" w:tplc="A0E0421E"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CBB5751"/>
    <w:multiLevelType w:val="hybridMultilevel"/>
    <w:tmpl w:val="FFFFFFFF"/>
    <w:lvl w:ilvl="0" w:tplc="EFA8C52C">
      <w:start w:val="1"/>
      <w:numFmt w:val="decimal"/>
      <w:lvlText w:val="%1."/>
      <w:lvlJc w:val="left"/>
      <w:pPr>
        <w:ind w:left="720" w:hanging="360"/>
      </w:pPr>
    </w:lvl>
    <w:lvl w:ilvl="1" w:tplc="CB5C35C6">
      <w:start w:val="1"/>
      <w:numFmt w:val="lowerLetter"/>
      <w:lvlText w:val="%2."/>
      <w:lvlJc w:val="left"/>
      <w:pPr>
        <w:ind w:left="1440" w:hanging="360"/>
      </w:pPr>
    </w:lvl>
    <w:lvl w:ilvl="2" w:tplc="6518B264">
      <w:start w:val="1"/>
      <w:numFmt w:val="lowerRoman"/>
      <w:lvlText w:val="%3."/>
      <w:lvlJc w:val="right"/>
      <w:pPr>
        <w:ind w:left="2160" w:hanging="180"/>
      </w:pPr>
    </w:lvl>
    <w:lvl w:ilvl="3" w:tplc="12CEE3BE">
      <w:start w:val="1"/>
      <w:numFmt w:val="decimal"/>
      <w:lvlText w:val="%4."/>
      <w:lvlJc w:val="left"/>
      <w:pPr>
        <w:ind w:left="2880" w:hanging="360"/>
      </w:pPr>
    </w:lvl>
    <w:lvl w:ilvl="4" w:tplc="7D640970">
      <w:start w:val="1"/>
      <w:numFmt w:val="lowerLetter"/>
      <w:lvlText w:val="%5."/>
      <w:lvlJc w:val="left"/>
      <w:pPr>
        <w:ind w:left="3600" w:hanging="360"/>
      </w:pPr>
    </w:lvl>
    <w:lvl w:ilvl="5" w:tplc="6BBC9F4E">
      <w:start w:val="1"/>
      <w:numFmt w:val="lowerRoman"/>
      <w:lvlText w:val="%6."/>
      <w:lvlJc w:val="right"/>
      <w:pPr>
        <w:ind w:left="4320" w:hanging="180"/>
      </w:pPr>
    </w:lvl>
    <w:lvl w:ilvl="6" w:tplc="11DEE51C">
      <w:start w:val="1"/>
      <w:numFmt w:val="decimal"/>
      <w:lvlText w:val="%7."/>
      <w:lvlJc w:val="left"/>
      <w:pPr>
        <w:ind w:left="5040" w:hanging="360"/>
      </w:pPr>
    </w:lvl>
    <w:lvl w:ilvl="7" w:tplc="0AAA92AA">
      <w:start w:val="1"/>
      <w:numFmt w:val="lowerLetter"/>
      <w:lvlText w:val="%8."/>
      <w:lvlJc w:val="left"/>
      <w:pPr>
        <w:ind w:left="5760" w:hanging="360"/>
      </w:pPr>
    </w:lvl>
    <w:lvl w:ilvl="8" w:tplc="27DECCA4">
      <w:start w:val="1"/>
      <w:numFmt w:val="lowerRoman"/>
      <w:lvlText w:val="%9."/>
      <w:lvlJc w:val="right"/>
      <w:pPr>
        <w:ind w:left="6480" w:hanging="180"/>
      </w:pPr>
    </w:lvl>
  </w:abstractNum>
  <w:abstractNum w:abstractNumId="42" w15:restartNumberingAfterBreak="0">
    <w:nsid w:val="1E321016"/>
    <w:multiLevelType w:val="hybridMultilevel"/>
    <w:tmpl w:val="FFFFFFFF"/>
    <w:lvl w:ilvl="0" w:tplc="BEAC43E2">
      <w:start w:val="1"/>
      <w:numFmt w:val="decimal"/>
      <w:lvlText w:val="%1."/>
      <w:lvlJc w:val="left"/>
      <w:pPr>
        <w:ind w:left="720" w:hanging="360"/>
      </w:pPr>
    </w:lvl>
    <w:lvl w:ilvl="1" w:tplc="CB446F4C">
      <w:start w:val="1"/>
      <w:numFmt w:val="lowerLetter"/>
      <w:lvlText w:val="%2."/>
      <w:lvlJc w:val="left"/>
      <w:pPr>
        <w:ind w:left="1440" w:hanging="360"/>
      </w:pPr>
    </w:lvl>
    <w:lvl w:ilvl="2" w:tplc="1C5E89BA">
      <w:start w:val="1"/>
      <w:numFmt w:val="lowerRoman"/>
      <w:lvlText w:val="%3."/>
      <w:lvlJc w:val="right"/>
      <w:pPr>
        <w:ind w:left="2160" w:hanging="180"/>
      </w:pPr>
    </w:lvl>
    <w:lvl w:ilvl="3" w:tplc="1F94EAD8">
      <w:start w:val="1"/>
      <w:numFmt w:val="decimal"/>
      <w:lvlText w:val="%4."/>
      <w:lvlJc w:val="left"/>
      <w:pPr>
        <w:ind w:left="2880" w:hanging="360"/>
      </w:pPr>
    </w:lvl>
    <w:lvl w:ilvl="4" w:tplc="210AC4F6">
      <w:start w:val="1"/>
      <w:numFmt w:val="lowerLetter"/>
      <w:lvlText w:val="%5."/>
      <w:lvlJc w:val="left"/>
      <w:pPr>
        <w:ind w:left="3600" w:hanging="360"/>
      </w:pPr>
    </w:lvl>
    <w:lvl w:ilvl="5" w:tplc="B3CA034A">
      <w:start w:val="1"/>
      <w:numFmt w:val="lowerRoman"/>
      <w:lvlText w:val="%6."/>
      <w:lvlJc w:val="right"/>
      <w:pPr>
        <w:ind w:left="4320" w:hanging="180"/>
      </w:pPr>
    </w:lvl>
    <w:lvl w:ilvl="6" w:tplc="9704F5BC">
      <w:start w:val="1"/>
      <w:numFmt w:val="decimal"/>
      <w:lvlText w:val="%7."/>
      <w:lvlJc w:val="left"/>
      <w:pPr>
        <w:ind w:left="5040" w:hanging="360"/>
      </w:pPr>
    </w:lvl>
    <w:lvl w:ilvl="7" w:tplc="CA989F3E">
      <w:start w:val="1"/>
      <w:numFmt w:val="lowerLetter"/>
      <w:lvlText w:val="%8."/>
      <w:lvlJc w:val="left"/>
      <w:pPr>
        <w:ind w:left="5760" w:hanging="360"/>
      </w:pPr>
    </w:lvl>
    <w:lvl w:ilvl="8" w:tplc="7D64E5D0">
      <w:start w:val="1"/>
      <w:numFmt w:val="lowerRoman"/>
      <w:lvlText w:val="%9."/>
      <w:lvlJc w:val="right"/>
      <w:pPr>
        <w:ind w:left="6480" w:hanging="180"/>
      </w:pPr>
    </w:lvl>
  </w:abstractNum>
  <w:abstractNum w:abstractNumId="43" w15:restartNumberingAfterBreak="0">
    <w:nsid w:val="1ECC3F9E"/>
    <w:multiLevelType w:val="hybridMultilevel"/>
    <w:tmpl w:val="FFFFFFFF"/>
    <w:lvl w:ilvl="0" w:tplc="9684B5E6">
      <w:start w:val="1"/>
      <w:numFmt w:val="decimal"/>
      <w:lvlText w:val="%1."/>
      <w:lvlJc w:val="left"/>
      <w:pPr>
        <w:ind w:left="720" w:hanging="360"/>
      </w:pPr>
    </w:lvl>
    <w:lvl w:ilvl="1" w:tplc="AAA034EE">
      <w:start w:val="1"/>
      <w:numFmt w:val="lowerLetter"/>
      <w:lvlText w:val="%2."/>
      <w:lvlJc w:val="left"/>
      <w:pPr>
        <w:ind w:left="1440" w:hanging="360"/>
      </w:pPr>
    </w:lvl>
    <w:lvl w:ilvl="2" w:tplc="E11EC25A">
      <w:start w:val="1"/>
      <w:numFmt w:val="lowerRoman"/>
      <w:lvlText w:val="%3."/>
      <w:lvlJc w:val="right"/>
      <w:pPr>
        <w:ind w:left="2160" w:hanging="180"/>
      </w:pPr>
    </w:lvl>
    <w:lvl w:ilvl="3" w:tplc="7CC2BA64">
      <w:start w:val="1"/>
      <w:numFmt w:val="decimal"/>
      <w:lvlText w:val="%4."/>
      <w:lvlJc w:val="left"/>
      <w:pPr>
        <w:ind w:left="2880" w:hanging="360"/>
      </w:pPr>
    </w:lvl>
    <w:lvl w:ilvl="4" w:tplc="252090C4">
      <w:start w:val="1"/>
      <w:numFmt w:val="lowerLetter"/>
      <w:lvlText w:val="%5."/>
      <w:lvlJc w:val="left"/>
      <w:pPr>
        <w:ind w:left="3600" w:hanging="360"/>
      </w:pPr>
    </w:lvl>
    <w:lvl w:ilvl="5" w:tplc="5BAE74EC">
      <w:start w:val="1"/>
      <w:numFmt w:val="lowerRoman"/>
      <w:lvlText w:val="%6."/>
      <w:lvlJc w:val="right"/>
      <w:pPr>
        <w:ind w:left="4320" w:hanging="180"/>
      </w:pPr>
    </w:lvl>
    <w:lvl w:ilvl="6" w:tplc="ECA05BE0">
      <w:start w:val="1"/>
      <w:numFmt w:val="decimal"/>
      <w:lvlText w:val="%7."/>
      <w:lvlJc w:val="left"/>
      <w:pPr>
        <w:ind w:left="5040" w:hanging="360"/>
      </w:pPr>
    </w:lvl>
    <w:lvl w:ilvl="7" w:tplc="3A46EF3E">
      <w:start w:val="1"/>
      <w:numFmt w:val="lowerLetter"/>
      <w:lvlText w:val="%8."/>
      <w:lvlJc w:val="left"/>
      <w:pPr>
        <w:ind w:left="5760" w:hanging="360"/>
      </w:pPr>
    </w:lvl>
    <w:lvl w:ilvl="8" w:tplc="B824DDA0">
      <w:start w:val="1"/>
      <w:numFmt w:val="lowerRoman"/>
      <w:lvlText w:val="%9."/>
      <w:lvlJc w:val="right"/>
      <w:pPr>
        <w:ind w:left="6480" w:hanging="180"/>
      </w:pPr>
    </w:lvl>
  </w:abstractNum>
  <w:abstractNum w:abstractNumId="44" w15:restartNumberingAfterBreak="0">
    <w:nsid w:val="1F2B6526"/>
    <w:multiLevelType w:val="hybridMultilevel"/>
    <w:tmpl w:val="FFFFFFFF"/>
    <w:lvl w:ilvl="0" w:tplc="7D4E79A6">
      <w:start w:val="1"/>
      <w:numFmt w:val="decimal"/>
      <w:lvlText w:val="%1."/>
      <w:lvlJc w:val="left"/>
      <w:pPr>
        <w:ind w:left="720" w:hanging="360"/>
      </w:pPr>
    </w:lvl>
    <w:lvl w:ilvl="1" w:tplc="7332BC7E">
      <w:start w:val="1"/>
      <w:numFmt w:val="lowerLetter"/>
      <w:lvlText w:val="%2."/>
      <w:lvlJc w:val="left"/>
      <w:pPr>
        <w:ind w:left="1440" w:hanging="360"/>
      </w:pPr>
    </w:lvl>
    <w:lvl w:ilvl="2" w:tplc="DA9AEDBE">
      <w:start w:val="1"/>
      <w:numFmt w:val="lowerRoman"/>
      <w:lvlText w:val="%3."/>
      <w:lvlJc w:val="right"/>
      <w:pPr>
        <w:ind w:left="2160" w:hanging="180"/>
      </w:pPr>
    </w:lvl>
    <w:lvl w:ilvl="3" w:tplc="1CD8075C">
      <w:start w:val="1"/>
      <w:numFmt w:val="decimal"/>
      <w:lvlText w:val="%4."/>
      <w:lvlJc w:val="left"/>
      <w:pPr>
        <w:ind w:left="2880" w:hanging="360"/>
      </w:pPr>
    </w:lvl>
    <w:lvl w:ilvl="4" w:tplc="CA00E050">
      <w:start w:val="1"/>
      <w:numFmt w:val="lowerLetter"/>
      <w:lvlText w:val="%5."/>
      <w:lvlJc w:val="left"/>
      <w:pPr>
        <w:ind w:left="3600" w:hanging="360"/>
      </w:pPr>
    </w:lvl>
    <w:lvl w:ilvl="5" w:tplc="D8501910">
      <w:start w:val="1"/>
      <w:numFmt w:val="lowerRoman"/>
      <w:lvlText w:val="%6."/>
      <w:lvlJc w:val="right"/>
      <w:pPr>
        <w:ind w:left="4320" w:hanging="180"/>
      </w:pPr>
    </w:lvl>
    <w:lvl w:ilvl="6" w:tplc="E8FEF038">
      <w:start w:val="1"/>
      <w:numFmt w:val="decimal"/>
      <w:lvlText w:val="%7."/>
      <w:lvlJc w:val="left"/>
      <w:pPr>
        <w:ind w:left="5040" w:hanging="360"/>
      </w:pPr>
    </w:lvl>
    <w:lvl w:ilvl="7" w:tplc="27D6AE14">
      <w:start w:val="1"/>
      <w:numFmt w:val="lowerLetter"/>
      <w:lvlText w:val="%8."/>
      <w:lvlJc w:val="left"/>
      <w:pPr>
        <w:ind w:left="5760" w:hanging="360"/>
      </w:pPr>
    </w:lvl>
    <w:lvl w:ilvl="8" w:tplc="C9ECE4B8">
      <w:start w:val="1"/>
      <w:numFmt w:val="lowerRoman"/>
      <w:lvlText w:val="%9."/>
      <w:lvlJc w:val="right"/>
      <w:pPr>
        <w:ind w:left="6480" w:hanging="180"/>
      </w:pPr>
    </w:lvl>
  </w:abstractNum>
  <w:abstractNum w:abstractNumId="45" w15:restartNumberingAfterBreak="0">
    <w:nsid w:val="1F2D2DDC"/>
    <w:multiLevelType w:val="hybridMultilevel"/>
    <w:tmpl w:val="34C258C2"/>
    <w:lvl w:ilvl="0" w:tplc="73F28A2E">
      <w:start w:val="1"/>
      <w:numFmt w:val="bullet"/>
      <w:lvlText w:val=""/>
      <w:lvlJc w:val="left"/>
      <w:pPr>
        <w:ind w:left="720" w:hanging="360"/>
      </w:pPr>
      <w:rPr>
        <w:rFonts w:ascii="Symbol" w:hAnsi="Symbol" w:hint="default"/>
      </w:rPr>
    </w:lvl>
    <w:lvl w:ilvl="1" w:tplc="96C6CAE2">
      <w:start w:val="1"/>
      <w:numFmt w:val="bullet"/>
      <w:lvlText w:val="o"/>
      <w:lvlJc w:val="left"/>
      <w:pPr>
        <w:ind w:left="1440" w:hanging="360"/>
      </w:pPr>
      <w:rPr>
        <w:rFonts w:ascii="Courier New" w:hAnsi="Courier New" w:hint="default"/>
      </w:rPr>
    </w:lvl>
    <w:lvl w:ilvl="2" w:tplc="FC4CA4EE">
      <w:start w:val="1"/>
      <w:numFmt w:val="bullet"/>
      <w:lvlText w:val=""/>
      <w:lvlJc w:val="left"/>
      <w:pPr>
        <w:ind w:left="2160" w:hanging="360"/>
      </w:pPr>
      <w:rPr>
        <w:rFonts w:ascii="Wingdings" w:hAnsi="Wingdings" w:hint="default"/>
      </w:rPr>
    </w:lvl>
    <w:lvl w:ilvl="3" w:tplc="B90461CC">
      <w:start w:val="1"/>
      <w:numFmt w:val="bullet"/>
      <w:lvlText w:val=""/>
      <w:lvlJc w:val="left"/>
      <w:pPr>
        <w:ind w:left="2880" w:hanging="360"/>
      </w:pPr>
      <w:rPr>
        <w:rFonts w:ascii="Symbol" w:hAnsi="Symbol" w:hint="default"/>
      </w:rPr>
    </w:lvl>
    <w:lvl w:ilvl="4" w:tplc="5928F0D6">
      <w:start w:val="1"/>
      <w:numFmt w:val="bullet"/>
      <w:lvlText w:val="o"/>
      <w:lvlJc w:val="left"/>
      <w:pPr>
        <w:ind w:left="3600" w:hanging="360"/>
      </w:pPr>
      <w:rPr>
        <w:rFonts w:ascii="Courier New" w:hAnsi="Courier New" w:hint="default"/>
      </w:rPr>
    </w:lvl>
    <w:lvl w:ilvl="5" w:tplc="C25E45D8">
      <w:start w:val="1"/>
      <w:numFmt w:val="bullet"/>
      <w:lvlText w:val=""/>
      <w:lvlJc w:val="left"/>
      <w:pPr>
        <w:ind w:left="4320" w:hanging="360"/>
      </w:pPr>
      <w:rPr>
        <w:rFonts w:ascii="Wingdings" w:hAnsi="Wingdings" w:hint="default"/>
      </w:rPr>
    </w:lvl>
    <w:lvl w:ilvl="6" w:tplc="DD128A88">
      <w:start w:val="1"/>
      <w:numFmt w:val="bullet"/>
      <w:lvlText w:val=""/>
      <w:lvlJc w:val="left"/>
      <w:pPr>
        <w:ind w:left="5040" w:hanging="360"/>
      </w:pPr>
      <w:rPr>
        <w:rFonts w:ascii="Symbol" w:hAnsi="Symbol" w:hint="default"/>
      </w:rPr>
    </w:lvl>
    <w:lvl w:ilvl="7" w:tplc="2DEAF602">
      <w:start w:val="1"/>
      <w:numFmt w:val="bullet"/>
      <w:lvlText w:val="o"/>
      <w:lvlJc w:val="left"/>
      <w:pPr>
        <w:ind w:left="5760" w:hanging="360"/>
      </w:pPr>
      <w:rPr>
        <w:rFonts w:ascii="Courier New" w:hAnsi="Courier New" w:hint="default"/>
      </w:rPr>
    </w:lvl>
    <w:lvl w:ilvl="8" w:tplc="486A6DCC">
      <w:start w:val="1"/>
      <w:numFmt w:val="bullet"/>
      <w:lvlText w:val=""/>
      <w:lvlJc w:val="left"/>
      <w:pPr>
        <w:ind w:left="6480" w:hanging="360"/>
      </w:pPr>
      <w:rPr>
        <w:rFonts w:ascii="Wingdings" w:hAnsi="Wingdings" w:hint="default"/>
      </w:rPr>
    </w:lvl>
  </w:abstractNum>
  <w:abstractNum w:abstractNumId="46" w15:restartNumberingAfterBreak="0">
    <w:nsid w:val="1F3E537A"/>
    <w:multiLevelType w:val="hybridMultilevel"/>
    <w:tmpl w:val="FFFFFFFF"/>
    <w:lvl w:ilvl="0" w:tplc="4BFC5674">
      <w:start w:val="1"/>
      <w:numFmt w:val="decimal"/>
      <w:lvlText w:val="%1."/>
      <w:lvlJc w:val="left"/>
      <w:pPr>
        <w:ind w:left="720" w:hanging="360"/>
      </w:pPr>
    </w:lvl>
    <w:lvl w:ilvl="1" w:tplc="30BA9B2A">
      <w:start w:val="1"/>
      <w:numFmt w:val="lowerLetter"/>
      <w:lvlText w:val="%2."/>
      <w:lvlJc w:val="left"/>
      <w:pPr>
        <w:ind w:left="1440" w:hanging="360"/>
      </w:pPr>
    </w:lvl>
    <w:lvl w:ilvl="2" w:tplc="28B4E0B6">
      <w:start w:val="1"/>
      <w:numFmt w:val="lowerRoman"/>
      <w:lvlText w:val="%3."/>
      <w:lvlJc w:val="right"/>
      <w:pPr>
        <w:ind w:left="2160" w:hanging="180"/>
      </w:pPr>
    </w:lvl>
    <w:lvl w:ilvl="3" w:tplc="4620A994">
      <w:start w:val="1"/>
      <w:numFmt w:val="decimal"/>
      <w:lvlText w:val="%4."/>
      <w:lvlJc w:val="left"/>
      <w:pPr>
        <w:ind w:left="2880" w:hanging="360"/>
      </w:pPr>
    </w:lvl>
    <w:lvl w:ilvl="4" w:tplc="000AF8F6">
      <w:start w:val="1"/>
      <w:numFmt w:val="lowerLetter"/>
      <w:lvlText w:val="%5."/>
      <w:lvlJc w:val="left"/>
      <w:pPr>
        <w:ind w:left="3600" w:hanging="360"/>
      </w:pPr>
    </w:lvl>
    <w:lvl w:ilvl="5" w:tplc="8B18C292">
      <w:start w:val="1"/>
      <w:numFmt w:val="lowerRoman"/>
      <w:lvlText w:val="%6."/>
      <w:lvlJc w:val="right"/>
      <w:pPr>
        <w:ind w:left="4320" w:hanging="180"/>
      </w:pPr>
    </w:lvl>
    <w:lvl w:ilvl="6" w:tplc="161C6DC2">
      <w:start w:val="1"/>
      <w:numFmt w:val="decimal"/>
      <w:lvlText w:val="%7."/>
      <w:lvlJc w:val="left"/>
      <w:pPr>
        <w:ind w:left="5040" w:hanging="360"/>
      </w:pPr>
    </w:lvl>
    <w:lvl w:ilvl="7" w:tplc="4B603648">
      <w:start w:val="1"/>
      <w:numFmt w:val="lowerLetter"/>
      <w:lvlText w:val="%8."/>
      <w:lvlJc w:val="left"/>
      <w:pPr>
        <w:ind w:left="5760" w:hanging="360"/>
      </w:pPr>
    </w:lvl>
    <w:lvl w:ilvl="8" w:tplc="F9607384">
      <w:start w:val="1"/>
      <w:numFmt w:val="lowerRoman"/>
      <w:lvlText w:val="%9."/>
      <w:lvlJc w:val="right"/>
      <w:pPr>
        <w:ind w:left="6480" w:hanging="180"/>
      </w:pPr>
    </w:lvl>
  </w:abstractNum>
  <w:abstractNum w:abstractNumId="47" w15:restartNumberingAfterBreak="0">
    <w:nsid w:val="1FBC1D6A"/>
    <w:multiLevelType w:val="hybridMultilevel"/>
    <w:tmpl w:val="FFFFFFFF"/>
    <w:lvl w:ilvl="0" w:tplc="38C68A66">
      <w:start w:val="1"/>
      <w:numFmt w:val="decimal"/>
      <w:lvlText w:val="%1."/>
      <w:lvlJc w:val="left"/>
      <w:pPr>
        <w:ind w:left="720" w:hanging="360"/>
      </w:pPr>
    </w:lvl>
    <w:lvl w:ilvl="1" w:tplc="CCBCD060">
      <w:start w:val="1"/>
      <w:numFmt w:val="lowerLetter"/>
      <w:lvlText w:val="%2."/>
      <w:lvlJc w:val="left"/>
      <w:pPr>
        <w:ind w:left="1440" w:hanging="360"/>
      </w:pPr>
    </w:lvl>
    <w:lvl w:ilvl="2" w:tplc="9F4009D2">
      <w:start w:val="1"/>
      <w:numFmt w:val="lowerRoman"/>
      <w:lvlText w:val="%3."/>
      <w:lvlJc w:val="right"/>
      <w:pPr>
        <w:ind w:left="2160" w:hanging="180"/>
      </w:pPr>
    </w:lvl>
    <w:lvl w:ilvl="3" w:tplc="FFD428CE">
      <w:start w:val="1"/>
      <w:numFmt w:val="decimal"/>
      <w:lvlText w:val="%4."/>
      <w:lvlJc w:val="left"/>
      <w:pPr>
        <w:ind w:left="2880" w:hanging="360"/>
      </w:pPr>
    </w:lvl>
    <w:lvl w:ilvl="4" w:tplc="C9B02056">
      <w:start w:val="1"/>
      <w:numFmt w:val="lowerLetter"/>
      <w:lvlText w:val="%5."/>
      <w:lvlJc w:val="left"/>
      <w:pPr>
        <w:ind w:left="3600" w:hanging="360"/>
      </w:pPr>
    </w:lvl>
    <w:lvl w:ilvl="5" w:tplc="E85E1A56">
      <w:start w:val="1"/>
      <w:numFmt w:val="lowerRoman"/>
      <w:lvlText w:val="%6."/>
      <w:lvlJc w:val="right"/>
      <w:pPr>
        <w:ind w:left="4320" w:hanging="180"/>
      </w:pPr>
    </w:lvl>
    <w:lvl w:ilvl="6" w:tplc="DE3E8F5E">
      <w:start w:val="1"/>
      <w:numFmt w:val="decimal"/>
      <w:lvlText w:val="%7."/>
      <w:lvlJc w:val="left"/>
      <w:pPr>
        <w:ind w:left="5040" w:hanging="360"/>
      </w:pPr>
    </w:lvl>
    <w:lvl w:ilvl="7" w:tplc="7682BB86">
      <w:start w:val="1"/>
      <w:numFmt w:val="lowerLetter"/>
      <w:lvlText w:val="%8."/>
      <w:lvlJc w:val="left"/>
      <w:pPr>
        <w:ind w:left="5760" w:hanging="360"/>
      </w:pPr>
    </w:lvl>
    <w:lvl w:ilvl="8" w:tplc="924A93B0">
      <w:start w:val="1"/>
      <w:numFmt w:val="lowerRoman"/>
      <w:lvlText w:val="%9."/>
      <w:lvlJc w:val="right"/>
      <w:pPr>
        <w:ind w:left="6480" w:hanging="180"/>
      </w:pPr>
    </w:lvl>
  </w:abstractNum>
  <w:abstractNum w:abstractNumId="48" w15:restartNumberingAfterBreak="0">
    <w:nsid w:val="207C7BB1"/>
    <w:multiLevelType w:val="hybridMultilevel"/>
    <w:tmpl w:val="FFFFFFFF"/>
    <w:lvl w:ilvl="0" w:tplc="3292956E">
      <w:start w:val="1"/>
      <w:numFmt w:val="decimal"/>
      <w:lvlText w:val="%1."/>
      <w:lvlJc w:val="left"/>
      <w:pPr>
        <w:ind w:left="720" w:hanging="360"/>
      </w:pPr>
    </w:lvl>
    <w:lvl w:ilvl="1" w:tplc="05944534">
      <w:start w:val="1"/>
      <w:numFmt w:val="lowerLetter"/>
      <w:lvlText w:val="%2."/>
      <w:lvlJc w:val="left"/>
      <w:pPr>
        <w:ind w:left="1440" w:hanging="360"/>
      </w:pPr>
    </w:lvl>
    <w:lvl w:ilvl="2" w:tplc="6532ACFC">
      <w:start w:val="1"/>
      <w:numFmt w:val="lowerRoman"/>
      <w:lvlText w:val="%3."/>
      <w:lvlJc w:val="right"/>
      <w:pPr>
        <w:ind w:left="2160" w:hanging="180"/>
      </w:pPr>
    </w:lvl>
    <w:lvl w:ilvl="3" w:tplc="CB1EF4BC">
      <w:start w:val="1"/>
      <w:numFmt w:val="decimal"/>
      <w:lvlText w:val="%4."/>
      <w:lvlJc w:val="left"/>
      <w:pPr>
        <w:ind w:left="2880" w:hanging="360"/>
      </w:pPr>
    </w:lvl>
    <w:lvl w:ilvl="4" w:tplc="591ACACC">
      <w:start w:val="1"/>
      <w:numFmt w:val="lowerLetter"/>
      <w:lvlText w:val="%5."/>
      <w:lvlJc w:val="left"/>
      <w:pPr>
        <w:ind w:left="3600" w:hanging="360"/>
      </w:pPr>
    </w:lvl>
    <w:lvl w:ilvl="5" w:tplc="AC5A7A8A">
      <w:start w:val="1"/>
      <w:numFmt w:val="lowerRoman"/>
      <w:lvlText w:val="%6."/>
      <w:lvlJc w:val="right"/>
      <w:pPr>
        <w:ind w:left="4320" w:hanging="180"/>
      </w:pPr>
    </w:lvl>
    <w:lvl w:ilvl="6" w:tplc="7B9474EE">
      <w:start w:val="1"/>
      <w:numFmt w:val="decimal"/>
      <w:lvlText w:val="%7."/>
      <w:lvlJc w:val="left"/>
      <w:pPr>
        <w:ind w:left="5040" w:hanging="360"/>
      </w:pPr>
    </w:lvl>
    <w:lvl w:ilvl="7" w:tplc="45927192">
      <w:start w:val="1"/>
      <w:numFmt w:val="lowerLetter"/>
      <w:lvlText w:val="%8."/>
      <w:lvlJc w:val="left"/>
      <w:pPr>
        <w:ind w:left="5760" w:hanging="360"/>
      </w:pPr>
    </w:lvl>
    <w:lvl w:ilvl="8" w:tplc="76E8418E">
      <w:start w:val="1"/>
      <w:numFmt w:val="lowerRoman"/>
      <w:lvlText w:val="%9."/>
      <w:lvlJc w:val="right"/>
      <w:pPr>
        <w:ind w:left="6480" w:hanging="180"/>
      </w:pPr>
    </w:lvl>
  </w:abstractNum>
  <w:abstractNum w:abstractNumId="49" w15:restartNumberingAfterBreak="0">
    <w:nsid w:val="20FD535E"/>
    <w:multiLevelType w:val="hybridMultilevel"/>
    <w:tmpl w:val="675A4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21D81060"/>
    <w:multiLevelType w:val="hybridMultilevel"/>
    <w:tmpl w:val="FFFFFFFF"/>
    <w:lvl w:ilvl="0" w:tplc="E2EADFC6">
      <w:start w:val="1"/>
      <w:numFmt w:val="decimal"/>
      <w:lvlText w:val="%1."/>
      <w:lvlJc w:val="left"/>
      <w:pPr>
        <w:ind w:left="720" w:hanging="360"/>
      </w:pPr>
    </w:lvl>
    <w:lvl w:ilvl="1" w:tplc="6A220E5A">
      <w:start w:val="1"/>
      <w:numFmt w:val="lowerLetter"/>
      <w:lvlText w:val="%2."/>
      <w:lvlJc w:val="left"/>
      <w:pPr>
        <w:ind w:left="1440" w:hanging="360"/>
      </w:pPr>
    </w:lvl>
    <w:lvl w:ilvl="2" w:tplc="FD9CD538">
      <w:start w:val="1"/>
      <w:numFmt w:val="lowerRoman"/>
      <w:lvlText w:val="%3."/>
      <w:lvlJc w:val="right"/>
      <w:pPr>
        <w:ind w:left="2160" w:hanging="180"/>
      </w:pPr>
    </w:lvl>
    <w:lvl w:ilvl="3" w:tplc="620A7D56">
      <w:start w:val="1"/>
      <w:numFmt w:val="decimal"/>
      <w:lvlText w:val="%4."/>
      <w:lvlJc w:val="left"/>
      <w:pPr>
        <w:ind w:left="2880" w:hanging="360"/>
      </w:pPr>
    </w:lvl>
    <w:lvl w:ilvl="4" w:tplc="C0FAC888">
      <w:start w:val="1"/>
      <w:numFmt w:val="lowerLetter"/>
      <w:lvlText w:val="%5."/>
      <w:lvlJc w:val="left"/>
      <w:pPr>
        <w:ind w:left="3600" w:hanging="360"/>
      </w:pPr>
    </w:lvl>
    <w:lvl w:ilvl="5" w:tplc="8C08A48A">
      <w:start w:val="1"/>
      <w:numFmt w:val="lowerRoman"/>
      <w:lvlText w:val="%6."/>
      <w:lvlJc w:val="right"/>
      <w:pPr>
        <w:ind w:left="4320" w:hanging="180"/>
      </w:pPr>
    </w:lvl>
    <w:lvl w:ilvl="6" w:tplc="B8A62D2A">
      <w:start w:val="1"/>
      <w:numFmt w:val="decimal"/>
      <w:lvlText w:val="%7."/>
      <w:lvlJc w:val="left"/>
      <w:pPr>
        <w:ind w:left="5040" w:hanging="360"/>
      </w:pPr>
    </w:lvl>
    <w:lvl w:ilvl="7" w:tplc="09E618DC">
      <w:start w:val="1"/>
      <w:numFmt w:val="lowerLetter"/>
      <w:lvlText w:val="%8."/>
      <w:lvlJc w:val="left"/>
      <w:pPr>
        <w:ind w:left="5760" w:hanging="360"/>
      </w:pPr>
    </w:lvl>
    <w:lvl w:ilvl="8" w:tplc="384286DA">
      <w:start w:val="1"/>
      <w:numFmt w:val="lowerRoman"/>
      <w:lvlText w:val="%9."/>
      <w:lvlJc w:val="right"/>
      <w:pPr>
        <w:ind w:left="6480" w:hanging="180"/>
      </w:pPr>
    </w:lvl>
  </w:abstractNum>
  <w:abstractNum w:abstractNumId="51" w15:restartNumberingAfterBreak="0">
    <w:nsid w:val="22F70DA5"/>
    <w:multiLevelType w:val="hybridMultilevel"/>
    <w:tmpl w:val="FFFFFFFF"/>
    <w:lvl w:ilvl="0" w:tplc="50A43A84">
      <w:start w:val="1"/>
      <w:numFmt w:val="decimal"/>
      <w:lvlText w:val="%1."/>
      <w:lvlJc w:val="left"/>
      <w:pPr>
        <w:ind w:left="720" w:hanging="360"/>
      </w:pPr>
    </w:lvl>
    <w:lvl w:ilvl="1" w:tplc="47C00226">
      <w:start w:val="1"/>
      <w:numFmt w:val="lowerLetter"/>
      <w:lvlText w:val="%2."/>
      <w:lvlJc w:val="left"/>
      <w:pPr>
        <w:ind w:left="1440" w:hanging="360"/>
      </w:pPr>
    </w:lvl>
    <w:lvl w:ilvl="2" w:tplc="E794CAD6">
      <w:start w:val="1"/>
      <w:numFmt w:val="lowerRoman"/>
      <w:lvlText w:val="%3."/>
      <w:lvlJc w:val="right"/>
      <w:pPr>
        <w:ind w:left="2160" w:hanging="180"/>
      </w:pPr>
    </w:lvl>
    <w:lvl w:ilvl="3" w:tplc="151411F8">
      <w:start w:val="1"/>
      <w:numFmt w:val="decimal"/>
      <w:lvlText w:val="%4."/>
      <w:lvlJc w:val="left"/>
      <w:pPr>
        <w:ind w:left="2880" w:hanging="360"/>
      </w:pPr>
    </w:lvl>
    <w:lvl w:ilvl="4" w:tplc="C786D3B8">
      <w:start w:val="1"/>
      <w:numFmt w:val="lowerLetter"/>
      <w:lvlText w:val="%5."/>
      <w:lvlJc w:val="left"/>
      <w:pPr>
        <w:ind w:left="3600" w:hanging="360"/>
      </w:pPr>
    </w:lvl>
    <w:lvl w:ilvl="5" w:tplc="CB1CAD3A">
      <w:start w:val="1"/>
      <w:numFmt w:val="lowerRoman"/>
      <w:lvlText w:val="%6."/>
      <w:lvlJc w:val="right"/>
      <w:pPr>
        <w:ind w:left="4320" w:hanging="180"/>
      </w:pPr>
    </w:lvl>
    <w:lvl w:ilvl="6" w:tplc="09D47326">
      <w:start w:val="1"/>
      <w:numFmt w:val="decimal"/>
      <w:lvlText w:val="%7."/>
      <w:lvlJc w:val="left"/>
      <w:pPr>
        <w:ind w:left="5040" w:hanging="360"/>
      </w:pPr>
    </w:lvl>
    <w:lvl w:ilvl="7" w:tplc="D7A4276E">
      <w:start w:val="1"/>
      <w:numFmt w:val="lowerLetter"/>
      <w:lvlText w:val="%8."/>
      <w:lvlJc w:val="left"/>
      <w:pPr>
        <w:ind w:left="5760" w:hanging="360"/>
      </w:pPr>
    </w:lvl>
    <w:lvl w:ilvl="8" w:tplc="F1E6A36C">
      <w:start w:val="1"/>
      <w:numFmt w:val="lowerRoman"/>
      <w:lvlText w:val="%9."/>
      <w:lvlJc w:val="right"/>
      <w:pPr>
        <w:ind w:left="6480" w:hanging="180"/>
      </w:pPr>
    </w:lvl>
  </w:abstractNum>
  <w:abstractNum w:abstractNumId="5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37C14B8"/>
    <w:multiLevelType w:val="multilevel"/>
    <w:tmpl w:val="6226AE50"/>
    <w:lvl w:ilvl="0">
      <w:start w:val="1"/>
      <w:numFmt w:val="decimal"/>
      <w:lvlText w:val="%1."/>
      <w:lvlJc w:val="left"/>
      <w:pPr>
        <w:ind w:left="360" w:hanging="360"/>
      </w:pPr>
      <w:rPr>
        <w:b w:val="0"/>
        <w:bCs w:val="0"/>
        <w:i w:val="0"/>
        <w:iCs w:val="0"/>
        <w:sz w:val="22"/>
        <w:szCs w:val="22"/>
      </w:rPr>
    </w:lvl>
    <w:lvl w:ilvl="1">
      <w:start w:val="1"/>
      <w:numFmt w:val="decimal"/>
      <w:lvlText w:val="%1.%2."/>
      <w:lvlJc w:val="left"/>
      <w:pPr>
        <w:ind w:left="792" w:hanging="432"/>
      </w:pPr>
      <w:rPr>
        <w:rFonts w:ascii="Arial" w:hAnsi="Arial" w:cs="Arial" w:hint="default"/>
        <w:b w:val="0"/>
        <w:bCs w:val="0"/>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393772B"/>
    <w:multiLevelType w:val="multilevel"/>
    <w:tmpl w:val="B4F0E0B8"/>
    <w:lvl w:ilvl="0">
      <w:start w:val="1"/>
      <w:numFmt w:val="decimal"/>
      <w:pStyle w:val="ListParagraph"/>
      <w:lvlText w:val="%1."/>
      <w:lvlJc w:val="left"/>
      <w:pPr>
        <w:ind w:left="720" w:hanging="360"/>
      </w:pPr>
      <w:rPr>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5" w15:restartNumberingAfterBreak="0">
    <w:nsid w:val="242147FB"/>
    <w:multiLevelType w:val="hybridMultilevel"/>
    <w:tmpl w:val="FFFFFFFF"/>
    <w:lvl w:ilvl="0" w:tplc="786E6EA6">
      <w:start w:val="1"/>
      <w:numFmt w:val="decimal"/>
      <w:lvlText w:val="%1."/>
      <w:lvlJc w:val="left"/>
      <w:pPr>
        <w:ind w:left="720" w:hanging="360"/>
      </w:pPr>
    </w:lvl>
    <w:lvl w:ilvl="1" w:tplc="41CE0E0A">
      <w:start w:val="1"/>
      <w:numFmt w:val="lowerLetter"/>
      <w:lvlText w:val="%2."/>
      <w:lvlJc w:val="left"/>
      <w:pPr>
        <w:ind w:left="1440" w:hanging="360"/>
      </w:pPr>
    </w:lvl>
    <w:lvl w:ilvl="2" w:tplc="D466D27C">
      <w:start w:val="1"/>
      <w:numFmt w:val="lowerRoman"/>
      <w:lvlText w:val="%3."/>
      <w:lvlJc w:val="right"/>
      <w:pPr>
        <w:ind w:left="2160" w:hanging="180"/>
      </w:pPr>
    </w:lvl>
    <w:lvl w:ilvl="3" w:tplc="712AD446">
      <w:start w:val="1"/>
      <w:numFmt w:val="decimal"/>
      <w:lvlText w:val="%4."/>
      <w:lvlJc w:val="left"/>
      <w:pPr>
        <w:ind w:left="2880" w:hanging="360"/>
      </w:pPr>
    </w:lvl>
    <w:lvl w:ilvl="4" w:tplc="2BEC7AC0">
      <w:start w:val="1"/>
      <w:numFmt w:val="lowerLetter"/>
      <w:lvlText w:val="%5."/>
      <w:lvlJc w:val="left"/>
      <w:pPr>
        <w:ind w:left="3600" w:hanging="360"/>
      </w:pPr>
    </w:lvl>
    <w:lvl w:ilvl="5" w:tplc="A386F6AA">
      <w:start w:val="1"/>
      <w:numFmt w:val="lowerRoman"/>
      <w:lvlText w:val="%6."/>
      <w:lvlJc w:val="right"/>
      <w:pPr>
        <w:ind w:left="4320" w:hanging="180"/>
      </w:pPr>
    </w:lvl>
    <w:lvl w:ilvl="6" w:tplc="7E8AEA72">
      <w:start w:val="1"/>
      <w:numFmt w:val="decimal"/>
      <w:lvlText w:val="%7."/>
      <w:lvlJc w:val="left"/>
      <w:pPr>
        <w:ind w:left="5040" w:hanging="360"/>
      </w:pPr>
    </w:lvl>
    <w:lvl w:ilvl="7" w:tplc="CB30663C">
      <w:start w:val="1"/>
      <w:numFmt w:val="lowerLetter"/>
      <w:lvlText w:val="%8."/>
      <w:lvlJc w:val="left"/>
      <w:pPr>
        <w:ind w:left="5760" w:hanging="360"/>
      </w:pPr>
    </w:lvl>
    <w:lvl w:ilvl="8" w:tplc="6406D46A">
      <w:start w:val="1"/>
      <w:numFmt w:val="lowerRoman"/>
      <w:lvlText w:val="%9."/>
      <w:lvlJc w:val="right"/>
      <w:pPr>
        <w:ind w:left="6480" w:hanging="180"/>
      </w:pPr>
    </w:lvl>
  </w:abstractNum>
  <w:abstractNum w:abstractNumId="56" w15:restartNumberingAfterBreak="0">
    <w:nsid w:val="24DD5FB4"/>
    <w:multiLevelType w:val="hybridMultilevel"/>
    <w:tmpl w:val="FFFFFFFF"/>
    <w:lvl w:ilvl="0" w:tplc="74787F4E">
      <w:start w:val="1"/>
      <w:numFmt w:val="decimal"/>
      <w:lvlText w:val="%1."/>
      <w:lvlJc w:val="left"/>
      <w:pPr>
        <w:ind w:left="720" w:hanging="360"/>
      </w:pPr>
    </w:lvl>
    <w:lvl w:ilvl="1" w:tplc="7B78423E">
      <w:start w:val="1"/>
      <w:numFmt w:val="lowerLetter"/>
      <w:lvlText w:val="%2."/>
      <w:lvlJc w:val="left"/>
      <w:pPr>
        <w:ind w:left="1440" w:hanging="360"/>
      </w:pPr>
    </w:lvl>
    <w:lvl w:ilvl="2" w:tplc="B74A1C0A">
      <w:start w:val="1"/>
      <w:numFmt w:val="lowerRoman"/>
      <w:lvlText w:val="%3."/>
      <w:lvlJc w:val="right"/>
      <w:pPr>
        <w:ind w:left="2160" w:hanging="180"/>
      </w:pPr>
    </w:lvl>
    <w:lvl w:ilvl="3" w:tplc="EACEA108">
      <w:start w:val="1"/>
      <w:numFmt w:val="decimal"/>
      <w:lvlText w:val="%4."/>
      <w:lvlJc w:val="left"/>
      <w:pPr>
        <w:ind w:left="2880" w:hanging="360"/>
      </w:pPr>
    </w:lvl>
    <w:lvl w:ilvl="4" w:tplc="3C5E6CD4">
      <w:start w:val="1"/>
      <w:numFmt w:val="lowerLetter"/>
      <w:lvlText w:val="%5."/>
      <w:lvlJc w:val="left"/>
      <w:pPr>
        <w:ind w:left="3600" w:hanging="360"/>
      </w:pPr>
    </w:lvl>
    <w:lvl w:ilvl="5" w:tplc="61EC02AC">
      <w:start w:val="1"/>
      <w:numFmt w:val="lowerRoman"/>
      <w:lvlText w:val="%6."/>
      <w:lvlJc w:val="right"/>
      <w:pPr>
        <w:ind w:left="4320" w:hanging="180"/>
      </w:pPr>
    </w:lvl>
    <w:lvl w:ilvl="6" w:tplc="DDF8F432">
      <w:start w:val="1"/>
      <w:numFmt w:val="decimal"/>
      <w:lvlText w:val="%7."/>
      <w:lvlJc w:val="left"/>
      <w:pPr>
        <w:ind w:left="5040" w:hanging="360"/>
      </w:pPr>
    </w:lvl>
    <w:lvl w:ilvl="7" w:tplc="D9646CEE">
      <w:start w:val="1"/>
      <w:numFmt w:val="lowerLetter"/>
      <w:lvlText w:val="%8."/>
      <w:lvlJc w:val="left"/>
      <w:pPr>
        <w:ind w:left="5760" w:hanging="360"/>
      </w:pPr>
    </w:lvl>
    <w:lvl w:ilvl="8" w:tplc="6F5A5BAE">
      <w:start w:val="1"/>
      <w:numFmt w:val="lowerRoman"/>
      <w:lvlText w:val="%9."/>
      <w:lvlJc w:val="right"/>
      <w:pPr>
        <w:ind w:left="6480" w:hanging="180"/>
      </w:pPr>
    </w:lvl>
  </w:abstractNum>
  <w:abstractNum w:abstractNumId="57" w15:restartNumberingAfterBreak="0">
    <w:nsid w:val="2559091A"/>
    <w:multiLevelType w:val="multilevel"/>
    <w:tmpl w:val="710C4C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57529E3"/>
    <w:multiLevelType w:val="hybridMultilevel"/>
    <w:tmpl w:val="FFFFFFFF"/>
    <w:lvl w:ilvl="0" w:tplc="2758DF5A">
      <w:start w:val="1"/>
      <w:numFmt w:val="decimal"/>
      <w:lvlText w:val="%1."/>
      <w:lvlJc w:val="left"/>
      <w:pPr>
        <w:ind w:left="720" w:hanging="360"/>
      </w:pPr>
    </w:lvl>
    <w:lvl w:ilvl="1" w:tplc="1E84F9D8">
      <w:start w:val="1"/>
      <w:numFmt w:val="lowerLetter"/>
      <w:lvlText w:val="%2."/>
      <w:lvlJc w:val="left"/>
      <w:pPr>
        <w:ind w:left="1440" w:hanging="360"/>
      </w:pPr>
    </w:lvl>
    <w:lvl w:ilvl="2" w:tplc="56D23ECA">
      <w:start w:val="1"/>
      <w:numFmt w:val="lowerRoman"/>
      <w:lvlText w:val="%3."/>
      <w:lvlJc w:val="right"/>
      <w:pPr>
        <w:ind w:left="2160" w:hanging="180"/>
      </w:pPr>
    </w:lvl>
    <w:lvl w:ilvl="3" w:tplc="3A7E6402">
      <w:start w:val="1"/>
      <w:numFmt w:val="decimal"/>
      <w:lvlText w:val="%4."/>
      <w:lvlJc w:val="left"/>
      <w:pPr>
        <w:ind w:left="2880" w:hanging="360"/>
      </w:pPr>
    </w:lvl>
    <w:lvl w:ilvl="4" w:tplc="1772BBD8">
      <w:start w:val="1"/>
      <w:numFmt w:val="lowerLetter"/>
      <w:lvlText w:val="%5."/>
      <w:lvlJc w:val="left"/>
      <w:pPr>
        <w:ind w:left="3600" w:hanging="360"/>
      </w:pPr>
    </w:lvl>
    <w:lvl w:ilvl="5" w:tplc="E75A0946">
      <w:start w:val="1"/>
      <w:numFmt w:val="lowerRoman"/>
      <w:lvlText w:val="%6."/>
      <w:lvlJc w:val="right"/>
      <w:pPr>
        <w:ind w:left="4320" w:hanging="180"/>
      </w:pPr>
    </w:lvl>
    <w:lvl w:ilvl="6" w:tplc="17D460F8">
      <w:start w:val="1"/>
      <w:numFmt w:val="decimal"/>
      <w:lvlText w:val="%7."/>
      <w:lvlJc w:val="left"/>
      <w:pPr>
        <w:ind w:left="5040" w:hanging="360"/>
      </w:pPr>
    </w:lvl>
    <w:lvl w:ilvl="7" w:tplc="A2808142">
      <w:start w:val="1"/>
      <w:numFmt w:val="lowerLetter"/>
      <w:lvlText w:val="%8."/>
      <w:lvlJc w:val="left"/>
      <w:pPr>
        <w:ind w:left="5760" w:hanging="360"/>
      </w:pPr>
    </w:lvl>
    <w:lvl w:ilvl="8" w:tplc="3D38E756">
      <w:start w:val="1"/>
      <w:numFmt w:val="lowerRoman"/>
      <w:lvlText w:val="%9."/>
      <w:lvlJc w:val="right"/>
      <w:pPr>
        <w:ind w:left="6480" w:hanging="180"/>
      </w:pPr>
    </w:lvl>
  </w:abstractNum>
  <w:abstractNum w:abstractNumId="59" w15:restartNumberingAfterBreak="0">
    <w:nsid w:val="25DC282E"/>
    <w:multiLevelType w:val="hybridMultilevel"/>
    <w:tmpl w:val="FFFFFFFF"/>
    <w:lvl w:ilvl="0" w:tplc="3D9A9F34">
      <w:start w:val="1"/>
      <w:numFmt w:val="decimal"/>
      <w:lvlText w:val="%1."/>
      <w:lvlJc w:val="left"/>
      <w:pPr>
        <w:ind w:left="720" w:hanging="360"/>
      </w:pPr>
    </w:lvl>
    <w:lvl w:ilvl="1" w:tplc="3CC0F3A2">
      <w:start w:val="1"/>
      <w:numFmt w:val="lowerLetter"/>
      <w:lvlText w:val="%2."/>
      <w:lvlJc w:val="left"/>
      <w:pPr>
        <w:ind w:left="1440" w:hanging="360"/>
      </w:pPr>
    </w:lvl>
    <w:lvl w:ilvl="2" w:tplc="3A58D5CC">
      <w:start w:val="1"/>
      <w:numFmt w:val="lowerRoman"/>
      <w:lvlText w:val="%3."/>
      <w:lvlJc w:val="right"/>
      <w:pPr>
        <w:ind w:left="2160" w:hanging="180"/>
      </w:pPr>
    </w:lvl>
    <w:lvl w:ilvl="3" w:tplc="81262DEA">
      <w:start w:val="1"/>
      <w:numFmt w:val="decimal"/>
      <w:lvlText w:val="%4."/>
      <w:lvlJc w:val="left"/>
      <w:pPr>
        <w:ind w:left="2880" w:hanging="360"/>
      </w:pPr>
    </w:lvl>
    <w:lvl w:ilvl="4" w:tplc="CC0EDFE2">
      <w:start w:val="1"/>
      <w:numFmt w:val="lowerLetter"/>
      <w:lvlText w:val="%5."/>
      <w:lvlJc w:val="left"/>
      <w:pPr>
        <w:ind w:left="3600" w:hanging="360"/>
      </w:pPr>
    </w:lvl>
    <w:lvl w:ilvl="5" w:tplc="5B680BB6">
      <w:start w:val="1"/>
      <w:numFmt w:val="lowerRoman"/>
      <w:lvlText w:val="%6."/>
      <w:lvlJc w:val="right"/>
      <w:pPr>
        <w:ind w:left="4320" w:hanging="180"/>
      </w:pPr>
    </w:lvl>
    <w:lvl w:ilvl="6" w:tplc="C41E35E2">
      <w:start w:val="1"/>
      <w:numFmt w:val="decimal"/>
      <w:lvlText w:val="%7."/>
      <w:lvlJc w:val="left"/>
      <w:pPr>
        <w:ind w:left="5040" w:hanging="360"/>
      </w:pPr>
    </w:lvl>
    <w:lvl w:ilvl="7" w:tplc="8E6E990A">
      <w:start w:val="1"/>
      <w:numFmt w:val="lowerLetter"/>
      <w:lvlText w:val="%8."/>
      <w:lvlJc w:val="left"/>
      <w:pPr>
        <w:ind w:left="5760" w:hanging="360"/>
      </w:pPr>
    </w:lvl>
    <w:lvl w:ilvl="8" w:tplc="844E4404">
      <w:start w:val="1"/>
      <w:numFmt w:val="lowerRoman"/>
      <w:lvlText w:val="%9."/>
      <w:lvlJc w:val="right"/>
      <w:pPr>
        <w:ind w:left="6480" w:hanging="180"/>
      </w:pPr>
    </w:lvl>
  </w:abstractNum>
  <w:abstractNum w:abstractNumId="60" w15:restartNumberingAfterBreak="0">
    <w:nsid w:val="26AE0CCB"/>
    <w:multiLevelType w:val="hybridMultilevel"/>
    <w:tmpl w:val="FFFFFFFF"/>
    <w:lvl w:ilvl="0" w:tplc="D1B6C396">
      <w:start w:val="1"/>
      <w:numFmt w:val="decimal"/>
      <w:lvlText w:val="%1."/>
      <w:lvlJc w:val="left"/>
      <w:pPr>
        <w:ind w:left="720" w:hanging="360"/>
      </w:pPr>
    </w:lvl>
    <w:lvl w:ilvl="1" w:tplc="F5C40CF4">
      <w:start w:val="1"/>
      <w:numFmt w:val="lowerLetter"/>
      <w:lvlText w:val="%2."/>
      <w:lvlJc w:val="left"/>
      <w:pPr>
        <w:ind w:left="1440" w:hanging="360"/>
      </w:pPr>
    </w:lvl>
    <w:lvl w:ilvl="2" w:tplc="4F747E5E">
      <w:start w:val="1"/>
      <w:numFmt w:val="lowerRoman"/>
      <w:lvlText w:val="%3."/>
      <w:lvlJc w:val="right"/>
      <w:pPr>
        <w:ind w:left="2160" w:hanging="180"/>
      </w:pPr>
    </w:lvl>
    <w:lvl w:ilvl="3" w:tplc="52CE3508">
      <w:start w:val="1"/>
      <w:numFmt w:val="decimal"/>
      <w:lvlText w:val="%4."/>
      <w:lvlJc w:val="left"/>
      <w:pPr>
        <w:ind w:left="2880" w:hanging="360"/>
      </w:pPr>
    </w:lvl>
    <w:lvl w:ilvl="4" w:tplc="E5989BF2">
      <w:start w:val="1"/>
      <w:numFmt w:val="lowerLetter"/>
      <w:lvlText w:val="%5."/>
      <w:lvlJc w:val="left"/>
      <w:pPr>
        <w:ind w:left="3600" w:hanging="360"/>
      </w:pPr>
    </w:lvl>
    <w:lvl w:ilvl="5" w:tplc="010ED736">
      <w:start w:val="1"/>
      <w:numFmt w:val="lowerRoman"/>
      <w:lvlText w:val="%6."/>
      <w:lvlJc w:val="right"/>
      <w:pPr>
        <w:ind w:left="4320" w:hanging="180"/>
      </w:pPr>
    </w:lvl>
    <w:lvl w:ilvl="6" w:tplc="E1F86662">
      <w:start w:val="1"/>
      <w:numFmt w:val="decimal"/>
      <w:lvlText w:val="%7."/>
      <w:lvlJc w:val="left"/>
      <w:pPr>
        <w:ind w:left="5040" w:hanging="360"/>
      </w:pPr>
    </w:lvl>
    <w:lvl w:ilvl="7" w:tplc="3230BE4A">
      <w:start w:val="1"/>
      <w:numFmt w:val="lowerLetter"/>
      <w:lvlText w:val="%8."/>
      <w:lvlJc w:val="left"/>
      <w:pPr>
        <w:ind w:left="5760" w:hanging="360"/>
      </w:pPr>
    </w:lvl>
    <w:lvl w:ilvl="8" w:tplc="A70854E8">
      <w:start w:val="1"/>
      <w:numFmt w:val="lowerRoman"/>
      <w:lvlText w:val="%9."/>
      <w:lvlJc w:val="right"/>
      <w:pPr>
        <w:ind w:left="6480" w:hanging="180"/>
      </w:pPr>
    </w:lvl>
  </w:abstractNum>
  <w:abstractNum w:abstractNumId="61" w15:restartNumberingAfterBreak="0">
    <w:nsid w:val="273D77E8"/>
    <w:multiLevelType w:val="hybridMultilevel"/>
    <w:tmpl w:val="FFFFFFFF"/>
    <w:lvl w:ilvl="0" w:tplc="88AA653C">
      <w:start w:val="1"/>
      <w:numFmt w:val="decimal"/>
      <w:lvlText w:val="%1."/>
      <w:lvlJc w:val="left"/>
      <w:pPr>
        <w:ind w:left="720" w:hanging="360"/>
      </w:pPr>
    </w:lvl>
    <w:lvl w:ilvl="1" w:tplc="1C3448B2">
      <w:start w:val="1"/>
      <w:numFmt w:val="lowerLetter"/>
      <w:lvlText w:val="%2."/>
      <w:lvlJc w:val="left"/>
      <w:pPr>
        <w:ind w:left="1440" w:hanging="360"/>
      </w:pPr>
    </w:lvl>
    <w:lvl w:ilvl="2" w:tplc="347CC5C6">
      <w:start w:val="1"/>
      <w:numFmt w:val="lowerRoman"/>
      <w:lvlText w:val="%3."/>
      <w:lvlJc w:val="right"/>
      <w:pPr>
        <w:ind w:left="2160" w:hanging="180"/>
      </w:pPr>
    </w:lvl>
    <w:lvl w:ilvl="3" w:tplc="B922E770">
      <w:start w:val="1"/>
      <w:numFmt w:val="decimal"/>
      <w:lvlText w:val="%4."/>
      <w:lvlJc w:val="left"/>
      <w:pPr>
        <w:ind w:left="2880" w:hanging="360"/>
      </w:pPr>
    </w:lvl>
    <w:lvl w:ilvl="4" w:tplc="53DC76AC">
      <w:start w:val="1"/>
      <w:numFmt w:val="lowerLetter"/>
      <w:lvlText w:val="%5."/>
      <w:lvlJc w:val="left"/>
      <w:pPr>
        <w:ind w:left="3600" w:hanging="360"/>
      </w:pPr>
    </w:lvl>
    <w:lvl w:ilvl="5" w:tplc="32461940">
      <w:start w:val="1"/>
      <w:numFmt w:val="lowerRoman"/>
      <w:lvlText w:val="%6."/>
      <w:lvlJc w:val="right"/>
      <w:pPr>
        <w:ind w:left="4320" w:hanging="180"/>
      </w:pPr>
    </w:lvl>
    <w:lvl w:ilvl="6" w:tplc="FB209440">
      <w:start w:val="1"/>
      <w:numFmt w:val="decimal"/>
      <w:lvlText w:val="%7."/>
      <w:lvlJc w:val="left"/>
      <w:pPr>
        <w:ind w:left="5040" w:hanging="360"/>
      </w:pPr>
    </w:lvl>
    <w:lvl w:ilvl="7" w:tplc="C0BEE94E">
      <w:start w:val="1"/>
      <w:numFmt w:val="lowerLetter"/>
      <w:lvlText w:val="%8."/>
      <w:lvlJc w:val="left"/>
      <w:pPr>
        <w:ind w:left="5760" w:hanging="360"/>
      </w:pPr>
    </w:lvl>
    <w:lvl w:ilvl="8" w:tplc="D65C40D4">
      <w:start w:val="1"/>
      <w:numFmt w:val="lowerRoman"/>
      <w:lvlText w:val="%9."/>
      <w:lvlJc w:val="right"/>
      <w:pPr>
        <w:ind w:left="6480" w:hanging="180"/>
      </w:pPr>
    </w:lvl>
  </w:abstractNum>
  <w:abstractNum w:abstractNumId="62" w15:restartNumberingAfterBreak="0">
    <w:nsid w:val="27744DA3"/>
    <w:multiLevelType w:val="hybridMultilevel"/>
    <w:tmpl w:val="FFFFFFFF"/>
    <w:lvl w:ilvl="0" w:tplc="68A84BB0">
      <w:start w:val="1"/>
      <w:numFmt w:val="decimal"/>
      <w:lvlText w:val="%1."/>
      <w:lvlJc w:val="left"/>
      <w:pPr>
        <w:ind w:left="720" w:hanging="360"/>
      </w:pPr>
    </w:lvl>
    <w:lvl w:ilvl="1" w:tplc="12022174">
      <w:start w:val="1"/>
      <w:numFmt w:val="lowerLetter"/>
      <w:lvlText w:val="%2."/>
      <w:lvlJc w:val="left"/>
      <w:pPr>
        <w:ind w:left="1440" w:hanging="360"/>
      </w:pPr>
    </w:lvl>
    <w:lvl w:ilvl="2" w:tplc="B094BCFA">
      <w:start w:val="1"/>
      <w:numFmt w:val="lowerRoman"/>
      <w:lvlText w:val="%3."/>
      <w:lvlJc w:val="right"/>
      <w:pPr>
        <w:ind w:left="2160" w:hanging="180"/>
      </w:pPr>
    </w:lvl>
    <w:lvl w:ilvl="3" w:tplc="74DEEE0A">
      <w:start w:val="1"/>
      <w:numFmt w:val="decimal"/>
      <w:lvlText w:val="%4."/>
      <w:lvlJc w:val="left"/>
      <w:pPr>
        <w:ind w:left="2880" w:hanging="360"/>
      </w:pPr>
    </w:lvl>
    <w:lvl w:ilvl="4" w:tplc="8E943462">
      <w:start w:val="1"/>
      <w:numFmt w:val="lowerLetter"/>
      <w:lvlText w:val="%5."/>
      <w:lvlJc w:val="left"/>
      <w:pPr>
        <w:ind w:left="3600" w:hanging="360"/>
      </w:pPr>
    </w:lvl>
    <w:lvl w:ilvl="5" w:tplc="205602EC">
      <w:start w:val="1"/>
      <w:numFmt w:val="lowerRoman"/>
      <w:lvlText w:val="%6."/>
      <w:lvlJc w:val="right"/>
      <w:pPr>
        <w:ind w:left="4320" w:hanging="180"/>
      </w:pPr>
    </w:lvl>
    <w:lvl w:ilvl="6" w:tplc="4F6A10EA">
      <w:start w:val="1"/>
      <w:numFmt w:val="decimal"/>
      <w:lvlText w:val="%7."/>
      <w:lvlJc w:val="left"/>
      <w:pPr>
        <w:ind w:left="5040" w:hanging="360"/>
      </w:pPr>
    </w:lvl>
    <w:lvl w:ilvl="7" w:tplc="52C6D33C">
      <w:start w:val="1"/>
      <w:numFmt w:val="lowerLetter"/>
      <w:lvlText w:val="%8."/>
      <w:lvlJc w:val="left"/>
      <w:pPr>
        <w:ind w:left="5760" w:hanging="360"/>
      </w:pPr>
    </w:lvl>
    <w:lvl w:ilvl="8" w:tplc="608C5408">
      <w:start w:val="1"/>
      <w:numFmt w:val="lowerRoman"/>
      <w:lvlText w:val="%9."/>
      <w:lvlJc w:val="right"/>
      <w:pPr>
        <w:ind w:left="6480" w:hanging="180"/>
      </w:pPr>
    </w:lvl>
  </w:abstractNum>
  <w:abstractNum w:abstractNumId="63" w15:restartNumberingAfterBreak="0">
    <w:nsid w:val="286847E0"/>
    <w:multiLevelType w:val="hybridMultilevel"/>
    <w:tmpl w:val="FFFFFFFF"/>
    <w:lvl w:ilvl="0" w:tplc="3BDE1F40">
      <w:start w:val="1"/>
      <w:numFmt w:val="decimal"/>
      <w:lvlText w:val="%1."/>
      <w:lvlJc w:val="left"/>
      <w:pPr>
        <w:ind w:left="720" w:hanging="360"/>
      </w:pPr>
    </w:lvl>
    <w:lvl w:ilvl="1" w:tplc="272C3AF2">
      <w:start w:val="1"/>
      <w:numFmt w:val="lowerLetter"/>
      <w:lvlText w:val="%2."/>
      <w:lvlJc w:val="left"/>
      <w:pPr>
        <w:ind w:left="1440" w:hanging="360"/>
      </w:pPr>
    </w:lvl>
    <w:lvl w:ilvl="2" w:tplc="D8A6D168">
      <w:start w:val="1"/>
      <w:numFmt w:val="lowerRoman"/>
      <w:lvlText w:val="%3."/>
      <w:lvlJc w:val="right"/>
      <w:pPr>
        <w:ind w:left="2160" w:hanging="180"/>
      </w:pPr>
    </w:lvl>
    <w:lvl w:ilvl="3" w:tplc="0AC8F7DA">
      <w:start w:val="1"/>
      <w:numFmt w:val="decimal"/>
      <w:lvlText w:val="%4."/>
      <w:lvlJc w:val="left"/>
      <w:pPr>
        <w:ind w:left="2880" w:hanging="360"/>
      </w:pPr>
    </w:lvl>
    <w:lvl w:ilvl="4" w:tplc="F28ED460">
      <w:start w:val="1"/>
      <w:numFmt w:val="lowerLetter"/>
      <w:lvlText w:val="%5."/>
      <w:lvlJc w:val="left"/>
      <w:pPr>
        <w:ind w:left="3600" w:hanging="360"/>
      </w:pPr>
    </w:lvl>
    <w:lvl w:ilvl="5" w:tplc="F9527A4A">
      <w:start w:val="1"/>
      <w:numFmt w:val="lowerRoman"/>
      <w:lvlText w:val="%6."/>
      <w:lvlJc w:val="right"/>
      <w:pPr>
        <w:ind w:left="4320" w:hanging="180"/>
      </w:pPr>
    </w:lvl>
    <w:lvl w:ilvl="6" w:tplc="F328FFE8">
      <w:start w:val="1"/>
      <w:numFmt w:val="decimal"/>
      <w:lvlText w:val="%7."/>
      <w:lvlJc w:val="left"/>
      <w:pPr>
        <w:ind w:left="5040" w:hanging="360"/>
      </w:pPr>
    </w:lvl>
    <w:lvl w:ilvl="7" w:tplc="FE524AB0">
      <w:start w:val="1"/>
      <w:numFmt w:val="lowerLetter"/>
      <w:lvlText w:val="%8."/>
      <w:lvlJc w:val="left"/>
      <w:pPr>
        <w:ind w:left="5760" w:hanging="360"/>
      </w:pPr>
    </w:lvl>
    <w:lvl w:ilvl="8" w:tplc="9C8C1C22">
      <w:start w:val="1"/>
      <w:numFmt w:val="lowerRoman"/>
      <w:lvlText w:val="%9."/>
      <w:lvlJc w:val="right"/>
      <w:pPr>
        <w:ind w:left="6480" w:hanging="180"/>
      </w:pPr>
    </w:lvl>
  </w:abstractNum>
  <w:abstractNum w:abstractNumId="64"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8F502F5"/>
    <w:multiLevelType w:val="hybridMultilevel"/>
    <w:tmpl w:val="FFFFFFFF"/>
    <w:lvl w:ilvl="0" w:tplc="66320244">
      <w:start w:val="1"/>
      <w:numFmt w:val="decimal"/>
      <w:lvlText w:val="%1."/>
      <w:lvlJc w:val="left"/>
      <w:pPr>
        <w:ind w:left="720" w:hanging="360"/>
      </w:pPr>
    </w:lvl>
    <w:lvl w:ilvl="1" w:tplc="620243BE">
      <w:start w:val="1"/>
      <w:numFmt w:val="lowerLetter"/>
      <w:lvlText w:val="%2."/>
      <w:lvlJc w:val="left"/>
      <w:pPr>
        <w:ind w:left="1440" w:hanging="360"/>
      </w:pPr>
    </w:lvl>
    <w:lvl w:ilvl="2" w:tplc="4F6E7E12">
      <w:start w:val="1"/>
      <w:numFmt w:val="lowerRoman"/>
      <w:lvlText w:val="%3."/>
      <w:lvlJc w:val="right"/>
      <w:pPr>
        <w:ind w:left="2160" w:hanging="180"/>
      </w:pPr>
    </w:lvl>
    <w:lvl w:ilvl="3" w:tplc="1FB249E8">
      <w:start w:val="1"/>
      <w:numFmt w:val="decimal"/>
      <w:lvlText w:val="%4."/>
      <w:lvlJc w:val="left"/>
      <w:pPr>
        <w:ind w:left="2880" w:hanging="360"/>
      </w:pPr>
    </w:lvl>
    <w:lvl w:ilvl="4" w:tplc="AE186362">
      <w:start w:val="1"/>
      <w:numFmt w:val="lowerLetter"/>
      <w:lvlText w:val="%5."/>
      <w:lvlJc w:val="left"/>
      <w:pPr>
        <w:ind w:left="3600" w:hanging="360"/>
      </w:pPr>
    </w:lvl>
    <w:lvl w:ilvl="5" w:tplc="2A288D82">
      <w:start w:val="1"/>
      <w:numFmt w:val="lowerRoman"/>
      <w:lvlText w:val="%6."/>
      <w:lvlJc w:val="right"/>
      <w:pPr>
        <w:ind w:left="4320" w:hanging="180"/>
      </w:pPr>
    </w:lvl>
    <w:lvl w:ilvl="6" w:tplc="16E0ED78">
      <w:start w:val="1"/>
      <w:numFmt w:val="decimal"/>
      <w:lvlText w:val="%7."/>
      <w:lvlJc w:val="left"/>
      <w:pPr>
        <w:ind w:left="5040" w:hanging="360"/>
      </w:pPr>
    </w:lvl>
    <w:lvl w:ilvl="7" w:tplc="D7AED342">
      <w:start w:val="1"/>
      <w:numFmt w:val="lowerLetter"/>
      <w:lvlText w:val="%8."/>
      <w:lvlJc w:val="left"/>
      <w:pPr>
        <w:ind w:left="5760" w:hanging="360"/>
      </w:pPr>
    </w:lvl>
    <w:lvl w:ilvl="8" w:tplc="2542B170">
      <w:start w:val="1"/>
      <w:numFmt w:val="lowerRoman"/>
      <w:lvlText w:val="%9."/>
      <w:lvlJc w:val="right"/>
      <w:pPr>
        <w:ind w:left="6480" w:hanging="180"/>
      </w:pPr>
    </w:lvl>
  </w:abstractNum>
  <w:abstractNum w:abstractNumId="66" w15:restartNumberingAfterBreak="0">
    <w:nsid w:val="29BA0C48"/>
    <w:multiLevelType w:val="hybridMultilevel"/>
    <w:tmpl w:val="FFFFFFFF"/>
    <w:lvl w:ilvl="0" w:tplc="C6342B18">
      <w:start w:val="1"/>
      <w:numFmt w:val="decimal"/>
      <w:lvlText w:val="%1."/>
      <w:lvlJc w:val="left"/>
      <w:pPr>
        <w:ind w:left="720" w:hanging="360"/>
      </w:pPr>
    </w:lvl>
    <w:lvl w:ilvl="1" w:tplc="8E60A5C4">
      <w:start w:val="1"/>
      <w:numFmt w:val="lowerLetter"/>
      <w:lvlText w:val="%2."/>
      <w:lvlJc w:val="left"/>
      <w:pPr>
        <w:ind w:left="1440" w:hanging="360"/>
      </w:pPr>
    </w:lvl>
    <w:lvl w:ilvl="2" w:tplc="DA28D73A">
      <w:start w:val="1"/>
      <w:numFmt w:val="lowerRoman"/>
      <w:lvlText w:val="%3."/>
      <w:lvlJc w:val="right"/>
      <w:pPr>
        <w:ind w:left="2160" w:hanging="180"/>
      </w:pPr>
    </w:lvl>
    <w:lvl w:ilvl="3" w:tplc="5658EB08">
      <w:start w:val="1"/>
      <w:numFmt w:val="decimal"/>
      <w:lvlText w:val="%4."/>
      <w:lvlJc w:val="left"/>
      <w:pPr>
        <w:ind w:left="2880" w:hanging="360"/>
      </w:pPr>
    </w:lvl>
    <w:lvl w:ilvl="4" w:tplc="59403F82">
      <w:start w:val="1"/>
      <w:numFmt w:val="lowerLetter"/>
      <w:lvlText w:val="%5."/>
      <w:lvlJc w:val="left"/>
      <w:pPr>
        <w:ind w:left="3600" w:hanging="360"/>
      </w:pPr>
    </w:lvl>
    <w:lvl w:ilvl="5" w:tplc="D5C22E04">
      <w:start w:val="1"/>
      <w:numFmt w:val="lowerRoman"/>
      <w:lvlText w:val="%6."/>
      <w:lvlJc w:val="right"/>
      <w:pPr>
        <w:ind w:left="4320" w:hanging="180"/>
      </w:pPr>
    </w:lvl>
    <w:lvl w:ilvl="6" w:tplc="D5EEB348">
      <w:start w:val="1"/>
      <w:numFmt w:val="decimal"/>
      <w:lvlText w:val="%7."/>
      <w:lvlJc w:val="left"/>
      <w:pPr>
        <w:ind w:left="5040" w:hanging="360"/>
      </w:pPr>
    </w:lvl>
    <w:lvl w:ilvl="7" w:tplc="684A4C02">
      <w:start w:val="1"/>
      <w:numFmt w:val="lowerLetter"/>
      <w:lvlText w:val="%8."/>
      <w:lvlJc w:val="left"/>
      <w:pPr>
        <w:ind w:left="5760" w:hanging="360"/>
      </w:pPr>
    </w:lvl>
    <w:lvl w:ilvl="8" w:tplc="46327BCE">
      <w:start w:val="1"/>
      <w:numFmt w:val="lowerRoman"/>
      <w:lvlText w:val="%9."/>
      <w:lvlJc w:val="right"/>
      <w:pPr>
        <w:ind w:left="6480" w:hanging="180"/>
      </w:pPr>
    </w:lvl>
  </w:abstractNum>
  <w:abstractNum w:abstractNumId="67" w15:restartNumberingAfterBreak="0">
    <w:nsid w:val="2A4429A7"/>
    <w:multiLevelType w:val="hybridMultilevel"/>
    <w:tmpl w:val="FFFFFFFF"/>
    <w:lvl w:ilvl="0" w:tplc="687273F2">
      <w:start w:val="1"/>
      <w:numFmt w:val="decimal"/>
      <w:lvlText w:val="%1."/>
      <w:lvlJc w:val="left"/>
      <w:pPr>
        <w:ind w:left="720" w:hanging="360"/>
      </w:pPr>
    </w:lvl>
    <w:lvl w:ilvl="1" w:tplc="76A63CFC">
      <w:start w:val="1"/>
      <w:numFmt w:val="lowerLetter"/>
      <w:lvlText w:val="%2."/>
      <w:lvlJc w:val="left"/>
      <w:pPr>
        <w:ind w:left="1440" w:hanging="360"/>
      </w:pPr>
    </w:lvl>
    <w:lvl w:ilvl="2" w:tplc="1DAA5680">
      <w:start w:val="1"/>
      <w:numFmt w:val="lowerRoman"/>
      <w:lvlText w:val="%3."/>
      <w:lvlJc w:val="right"/>
      <w:pPr>
        <w:ind w:left="2160" w:hanging="180"/>
      </w:pPr>
    </w:lvl>
    <w:lvl w:ilvl="3" w:tplc="DCBC91D2">
      <w:start w:val="1"/>
      <w:numFmt w:val="decimal"/>
      <w:lvlText w:val="%4."/>
      <w:lvlJc w:val="left"/>
      <w:pPr>
        <w:ind w:left="2880" w:hanging="360"/>
      </w:pPr>
    </w:lvl>
    <w:lvl w:ilvl="4" w:tplc="88A6CB88">
      <w:start w:val="1"/>
      <w:numFmt w:val="lowerLetter"/>
      <w:lvlText w:val="%5."/>
      <w:lvlJc w:val="left"/>
      <w:pPr>
        <w:ind w:left="3600" w:hanging="360"/>
      </w:pPr>
    </w:lvl>
    <w:lvl w:ilvl="5" w:tplc="C4BE2E7A">
      <w:start w:val="1"/>
      <w:numFmt w:val="lowerRoman"/>
      <w:lvlText w:val="%6."/>
      <w:lvlJc w:val="right"/>
      <w:pPr>
        <w:ind w:left="4320" w:hanging="180"/>
      </w:pPr>
    </w:lvl>
    <w:lvl w:ilvl="6" w:tplc="8AA2F150">
      <w:start w:val="1"/>
      <w:numFmt w:val="decimal"/>
      <w:lvlText w:val="%7."/>
      <w:lvlJc w:val="left"/>
      <w:pPr>
        <w:ind w:left="5040" w:hanging="360"/>
      </w:pPr>
    </w:lvl>
    <w:lvl w:ilvl="7" w:tplc="18862D8C">
      <w:start w:val="1"/>
      <w:numFmt w:val="lowerLetter"/>
      <w:lvlText w:val="%8."/>
      <w:lvlJc w:val="left"/>
      <w:pPr>
        <w:ind w:left="5760" w:hanging="360"/>
      </w:pPr>
    </w:lvl>
    <w:lvl w:ilvl="8" w:tplc="E1B8FC1A">
      <w:start w:val="1"/>
      <w:numFmt w:val="lowerRoman"/>
      <w:lvlText w:val="%9."/>
      <w:lvlJc w:val="right"/>
      <w:pPr>
        <w:ind w:left="6480" w:hanging="180"/>
      </w:pPr>
    </w:lvl>
  </w:abstractNum>
  <w:abstractNum w:abstractNumId="68" w15:restartNumberingAfterBreak="0">
    <w:nsid w:val="2CC13068"/>
    <w:multiLevelType w:val="hybridMultilevel"/>
    <w:tmpl w:val="FFFFFFFF"/>
    <w:lvl w:ilvl="0" w:tplc="A5C859E6">
      <w:start w:val="1"/>
      <w:numFmt w:val="decimal"/>
      <w:lvlText w:val="%1."/>
      <w:lvlJc w:val="left"/>
      <w:pPr>
        <w:ind w:left="720" w:hanging="360"/>
      </w:pPr>
    </w:lvl>
    <w:lvl w:ilvl="1" w:tplc="3670AD58">
      <w:start w:val="1"/>
      <w:numFmt w:val="lowerLetter"/>
      <w:lvlText w:val="%2."/>
      <w:lvlJc w:val="left"/>
      <w:pPr>
        <w:ind w:left="1440" w:hanging="360"/>
      </w:pPr>
    </w:lvl>
    <w:lvl w:ilvl="2" w:tplc="92F407BA">
      <w:start w:val="1"/>
      <w:numFmt w:val="lowerRoman"/>
      <w:lvlText w:val="%3."/>
      <w:lvlJc w:val="right"/>
      <w:pPr>
        <w:ind w:left="2160" w:hanging="180"/>
      </w:pPr>
    </w:lvl>
    <w:lvl w:ilvl="3" w:tplc="E2F6AF3C">
      <w:start w:val="1"/>
      <w:numFmt w:val="decimal"/>
      <w:lvlText w:val="%4."/>
      <w:lvlJc w:val="left"/>
      <w:pPr>
        <w:ind w:left="2880" w:hanging="360"/>
      </w:pPr>
    </w:lvl>
    <w:lvl w:ilvl="4" w:tplc="09E84E98">
      <w:start w:val="1"/>
      <w:numFmt w:val="lowerLetter"/>
      <w:lvlText w:val="%5."/>
      <w:lvlJc w:val="left"/>
      <w:pPr>
        <w:ind w:left="3600" w:hanging="360"/>
      </w:pPr>
    </w:lvl>
    <w:lvl w:ilvl="5" w:tplc="72AE0186">
      <w:start w:val="1"/>
      <w:numFmt w:val="lowerRoman"/>
      <w:lvlText w:val="%6."/>
      <w:lvlJc w:val="right"/>
      <w:pPr>
        <w:ind w:left="4320" w:hanging="180"/>
      </w:pPr>
    </w:lvl>
    <w:lvl w:ilvl="6" w:tplc="CAEEA312">
      <w:start w:val="1"/>
      <w:numFmt w:val="decimal"/>
      <w:lvlText w:val="%7."/>
      <w:lvlJc w:val="left"/>
      <w:pPr>
        <w:ind w:left="5040" w:hanging="360"/>
      </w:pPr>
    </w:lvl>
    <w:lvl w:ilvl="7" w:tplc="547EB888">
      <w:start w:val="1"/>
      <w:numFmt w:val="lowerLetter"/>
      <w:lvlText w:val="%8."/>
      <w:lvlJc w:val="left"/>
      <w:pPr>
        <w:ind w:left="5760" w:hanging="360"/>
      </w:pPr>
    </w:lvl>
    <w:lvl w:ilvl="8" w:tplc="A7E0F096">
      <w:start w:val="1"/>
      <w:numFmt w:val="lowerRoman"/>
      <w:lvlText w:val="%9."/>
      <w:lvlJc w:val="right"/>
      <w:pPr>
        <w:ind w:left="6480" w:hanging="180"/>
      </w:pPr>
    </w:lvl>
  </w:abstractNum>
  <w:abstractNum w:abstractNumId="69" w15:restartNumberingAfterBreak="0">
    <w:nsid w:val="2E3A255C"/>
    <w:multiLevelType w:val="hybridMultilevel"/>
    <w:tmpl w:val="FFFFFFFF"/>
    <w:lvl w:ilvl="0" w:tplc="EB6E775A">
      <w:start w:val="1"/>
      <w:numFmt w:val="decimal"/>
      <w:lvlText w:val="%1."/>
      <w:lvlJc w:val="left"/>
      <w:pPr>
        <w:ind w:left="720" w:hanging="360"/>
      </w:pPr>
    </w:lvl>
    <w:lvl w:ilvl="1" w:tplc="5CC2F0D8">
      <w:start w:val="1"/>
      <w:numFmt w:val="lowerLetter"/>
      <w:lvlText w:val="%2."/>
      <w:lvlJc w:val="left"/>
      <w:pPr>
        <w:ind w:left="1440" w:hanging="360"/>
      </w:pPr>
    </w:lvl>
    <w:lvl w:ilvl="2" w:tplc="0D1E8352">
      <w:start w:val="1"/>
      <w:numFmt w:val="lowerRoman"/>
      <w:lvlText w:val="%3."/>
      <w:lvlJc w:val="right"/>
      <w:pPr>
        <w:ind w:left="2160" w:hanging="180"/>
      </w:pPr>
    </w:lvl>
    <w:lvl w:ilvl="3" w:tplc="79ECF3C2">
      <w:start w:val="1"/>
      <w:numFmt w:val="decimal"/>
      <w:lvlText w:val="%4."/>
      <w:lvlJc w:val="left"/>
      <w:pPr>
        <w:ind w:left="2880" w:hanging="360"/>
      </w:pPr>
    </w:lvl>
    <w:lvl w:ilvl="4" w:tplc="F85C7A02">
      <w:start w:val="1"/>
      <w:numFmt w:val="lowerLetter"/>
      <w:lvlText w:val="%5."/>
      <w:lvlJc w:val="left"/>
      <w:pPr>
        <w:ind w:left="3600" w:hanging="360"/>
      </w:pPr>
    </w:lvl>
    <w:lvl w:ilvl="5" w:tplc="1F88039A">
      <w:start w:val="1"/>
      <w:numFmt w:val="lowerRoman"/>
      <w:lvlText w:val="%6."/>
      <w:lvlJc w:val="right"/>
      <w:pPr>
        <w:ind w:left="4320" w:hanging="180"/>
      </w:pPr>
    </w:lvl>
    <w:lvl w:ilvl="6" w:tplc="985EE4C0">
      <w:start w:val="1"/>
      <w:numFmt w:val="decimal"/>
      <w:lvlText w:val="%7."/>
      <w:lvlJc w:val="left"/>
      <w:pPr>
        <w:ind w:left="5040" w:hanging="360"/>
      </w:pPr>
    </w:lvl>
    <w:lvl w:ilvl="7" w:tplc="3CB8EBFA">
      <w:start w:val="1"/>
      <w:numFmt w:val="lowerLetter"/>
      <w:lvlText w:val="%8."/>
      <w:lvlJc w:val="left"/>
      <w:pPr>
        <w:ind w:left="5760" w:hanging="360"/>
      </w:pPr>
    </w:lvl>
    <w:lvl w:ilvl="8" w:tplc="5B6253A2">
      <w:start w:val="1"/>
      <w:numFmt w:val="lowerRoman"/>
      <w:lvlText w:val="%9."/>
      <w:lvlJc w:val="right"/>
      <w:pPr>
        <w:ind w:left="6480" w:hanging="180"/>
      </w:pPr>
    </w:lvl>
  </w:abstractNum>
  <w:abstractNum w:abstractNumId="70" w15:restartNumberingAfterBreak="0">
    <w:nsid w:val="2F046C38"/>
    <w:multiLevelType w:val="hybridMultilevel"/>
    <w:tmpl w:val="FFFFFFFF"/>
    <w:lvl w:ilvl="0" w:tplc="DB583F8C">
      <w:start w:val="1"/>
      <w:numFmt w:val="decimal"/>
      <w:lvlText w:val="%1."/>
      <w:lvlJc w:val="left"/>
      <w:pPr>
        <w:ind w:left="720" w:hanging="360"/>
      </w:pPr>
    </w:lvl>
    <w:lvl w:ilvl="1" w:tplc="3C5E54EA">
      <w:start w:val="1"/>
      <w:numFmt w:val="lowerLetter"/>
      <w:lvlText w:val="%2."/>
      <w:lvlJc w:val="left"/>
      <w:pPr>
        <w:ind w:left="1440" w:hanging="360"/>
      </w:pPr>
    </w:lvl>
    <w:lvl w:ilvl="2" w:tplc="102E2A84">
      <w:start w:val="1"/>
      <w:numFmt w:val="lowerRoman"/>
      <w:lvlText w:val="%3."/>
      <w:lvlJc w:val="right"/>
      <w:pPr>
        <w:ind w:left="2160" w:hanging="180"/>
      </w:pPr>
    </w:lvl>
    <w:lvl w:ilvl="3" w:tplc="857EC1DC">
      <w:start w:val="1"/>
      <w:numFmt w:val="decimal"/>
      <w:lvlText w:val="%4."/>
      <w:lvlJc w:val="left"/>
      <w:pPr>
        <w:ind w:left="2880" w:hanging="360"/>
      </w:pPr>
    </w:lvl>
    <w:lvl w:ilvl="4" w:tplc="9506AF50">
      <w:start w:val="1"/>
      <w:numFmt w:val="lowerLetter"/>
      <w:lvlText w:val="%5."/>
      <w:lvlJc w:val="left"/>
      <w:pPr>
        <w:ind w:left="3600" w:hanging="360"/>
      </w:pPr>
    </w:lvl>
    <w:lvl w:ilvl="5" w:tplc="1FECF0FE">
      <w:start w:val="1"/>
      <w:numFmt w:val="lowerRoman"/>
      <w:lvlText w:val="%6."/>
      <w:lvlJc w:val="right"/>
      <w:pPr>
        <w:ind w:left="4320" w:hanging="180"/>
      </w:pPr>
    </w:lvl>
    <w:lvl w:ilvl="6" w:tplc="EE5E2E20">
      <w:start w:val="1"/>
      <w:numFmt w:val="decimal"/>
      <w:lvlText w:val="%7."/>
      <w:lvlJc w:val="left"/>
      <w:pPr>
        <w:ind w:left="5040" w:hanging="360"/>
      </w:pPr>
    </w:lvl>
    <w:lvl w:ilvl="7" w:tplc="FACCFEC6">
      <w:start w:val="1"/>
      <w:numFmt w:val="lowerLetter"/>
      <w:lvlText w:val="%8."/>
      <w:lvlJc w:val="left"/>
      <w:pPr>
        <w:ind w:left="5760" w:hanging="360"/>
      </w:pPr>
    </w:lvl>
    <w:lvl w:ilvl="8" w:tplc="BC268BAC">
      <w:start w:val="1"/>
      <w:numFmt w:val="lowerRoman"/>
      <w:lvlText w:val="%9."/>
      <w:lvlJc w:val="right"/>
      <w:pPr>
        <w:ind w:left="6480" w:hanging="180"/>
      </w:pPr>
    </w:lvl>
  </w:abstractNum>
  <w:abstractNum w:abstractNumId="71" w15:restartNumberingAfterBreak="0">
    <w:nsid w:val="2F2B46D5"/>
    <w:multiLevelType w:val="hybridMultilevel"/>
    <w:tmpl w:val="513CE76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2F5D4840"/>
    <w:multiLevelType w:val="hybridMultilevel"/>
    <w:tmpl w:val="183E5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0641F2C"/>
    <w:multiLevelType w:val="hybridMultilevel"/>
    <w:tmpl w:val="FFFFFFFF"/>
    <w:lvl w:ilvl="0" w:tplc="118C795E">
      <w:start w:val="1"/>
      <w:numFmt w:val="decimal"/>
      <w:lvlText w:val="%1."/>
      <w:lvlJc w:val="left"/>
      <w:pPr>
        <w:ind w:left="720" w:hanging="360"/>
      </w:pPr>
    </w:lvl>
    <w:lvl w:ilvl="1" w:tplc="99388CD4">
      <w:start w:val="1"/>
      <w:numFmt w:val="lowerLetter"/>
      <w:lvlText w:val="%2."/>
      <w:lvlJc w:val="left"/>
      <w:pPr>
        <w:ind w:left="1440" w:hanging="360"/>
      </w:pPr>
    </w:lvl>
    <w:lvl w:ilvl="2" w:tplc="3B383C62">
      <w:start w:val="1"/>
      <w:numFmt w:val="lowerRoman"/>
      <w:lvlText w:val="%3."/>
      <w:lvlJc w:val="right"/>
      <w:pPr>
        <w:ind w:left="2160" w:hanging="180"/>
      </w:pPr>
    </w:lvl>
    <w:lvl w:ilvl="3" w:tplc="DB0CE368">
      <w:start w:val="1"/>
      <w:numFmt w:val="decimal"/>
      <w:lvlText w:val="%4."/>
      <w:lvlJc w:val="left"/>
      <w:pPr>
        <w:ind w:left="2880" w:hanging="360"/>
      </w:pPr>
    </w:lvl>
    <w:lvl w:ilvl="4" w:tplc="CD2220B6">
      <w:start w:val="1"/>
      <w:numFmt w:val="lowerLetter"/>
      <w:lvlText w:val="%5."/>
      <w:lvlJc w:val="left"/>
      <w:pPr>
        <w:ind w:left="3600" w:hanging="360"/>
      </w:pPr>
    </w:lvl>
    <w:lvl w:ilvl="5" w:tplc="60A86F62">
      <w:start w:val="1"/>
      <w:numFmt w:val="lowerRoman"/>
      <w:lvlText w:val="%6."/>
      <w:lvlJc w:val="right"/>
      <w:pPr>
        <w:ind w:left="4320" w:hanging="180"/>
      </w:pPr>
    </w:lvl>
    <w:lvl w:ilvl="6" w:tplc="60DC2E66">
      <w:start w:val="1"/>
      <w:numFmt w:val="decimal"/>
      <w:lvlText w:val="%7."/>
      <w:lvlJc w:val="left"/>
      <w:pPr>
        <w:ind w:left="5040" w:hanging="360"/>
      </w:pPr>
    </w:lvl>
    <w:lvl w:ilvl="7" w:tplc="6688CA22">
      <w:start w:val="1"/>
      <w:numFmt w:val="lowerLetter"/>
      <w:lvlText w:val="%8."/>
      <w:lvlJc w:val="left"/>
      <w:pPr>
        <w:ind w:left="5760" w:hanging="360"/>
      </w:pPr>
    </w:lvl>
    <w:lvl w:ilvl="8" w:tplc="2D00BCBE">
      <w:start w:val="1"/>
      <w:numFmt w:val="lowerRoman"/>
      <w:lvlText w:val="%9."/>
      <w:lvlJc w:val="right"/>
      <w:pPr>
        <w:ind w:left="6480" w:hanging="180"/>
      </w:pPr>
    </w:lvl>
  </w:abstractNum>
  <w:abstractNum w:abstractNumId="74" w15:restartNumberingAfterBreak="0">
    <w:nsid w:val="30EC0239"/>
    <w:multiLevelType w:val="hybridMultilevel"/>
    <w:tmpl w:val="FFFFFFFF"/>
    <w:lvl w:ilvl="0" w:tplc="F75C27D8">
      <w:start w:val="1"/>
      <w:numFmt w:val="decimal"/>
      <w:lvlText w:val="%1."/>
      <w:lvlJc w:val="left"/>
      <w:pPr>
        <w:ind w:left="720" w:hanging="360"/>
      </w:pPr>
    </w:lvl>
    <w:lvl w:ilvl="1" w:tplc="150A7788">
      <w:start w:val="1"/>
      <w:numFmt w:val="lowerLetter"/>
      <w:lvlText w:val="%2."/>
      <w:lvlJc w:val="left"/>
      <w:pPr>
        <w:ind w:left="1440" w:hanging="360"/>
      </w:pPr>
    </w:lvl>
    <w:lvl w:ilvl="2" w:tplc="31588974">
      <w:start w:val="1"/>
      <w:numFmt w:val="lowerRoman"/>
      <w:lvlText w:val="%3."/>
      <w:lvlJc w:val="right"/>
      <w:pPr>
        <w:ind w:left="2160" w:hanging="180"/>
      </w:pPr>
    </w:lvl>
    <w:lvl w:ilvl="3" w:tplc="C1EC0880">
      <w:start w:val="1"/>
      <w:numFmt w:val="decimal"/>
      <w:lvlText w:val="%4."/>
      <w:lvlJc w:val="left"/>
      <w:pPr>
        <w:ind w:left="2880" w:hanging="360"/>
      </w:pPr>
    </w:lvl>
    <w:lvl w:ilvl="4" w:tplc="987A20DE">
      <w:start w:val="1"/>
      <w:numFmt w:val="lowerLetter"/>
      <w:lvlText w:val="%5."/>
      <w:lvlJc w:val="left"/>
      <w:pPr>
        <w:ind w:left="3600" w:hanging="360"/>
      </w:pPr>
    </w:lvl>
    <w:lvl w:ilvl="5" w:tplc="35BCEBDC">
      <w:start w:val="1"/>
      <w:numFmt w:val="lowerRoman"/>
      <w:lvlText w:val="%6."/>
      <w:lvlJc w:val="right"/>
      <w:pPr>
        <w:ind w:left="4320" w:hanging="180"/>
      </w:pPr>
    </w:lvl>
    <w:lvl w:ilvl="6" w:tplc="E4DA211E">
      <w:start w:val="1"/>
      <w:numFmt w:val="decimal"/>
      <w:lvlText w:val="%7."/>
      <w:lvlJc w:val="left"/>
      <w:pPr>
        <w:ind w:left="5040" w:hanging="360"/>
      </w:pPr>
    </w:lvl>
    <w:lvl w:ilvl="7" w:tplc="026C399E">
      <w:start w:val="1"/>
      <w:numFmt w:val="lowerLetter"/>
      <w:lvlText w:val="%8."/>
      <w:lvlJc w:val="left"/>
      <w:pPr>
        <w:ind w:left="5760" w:hanging="360"/>
      </w:pPr>
    </w:lvl>
    <w:lvl w:ilvl="8" w:tplc="EEDC1AB0">
      <w:start w:val="1"/>
      <w:numFmt w:val="lowerRoman"/>
      <w:lvlText w:val="%9."/>
      <w:lvlJc w:val="right"/>
      <w:pPr>
        <w:ind w:left="6480" w:hanging="180"/>
      </w:pPr>
    </w:lvl>
  </w:abstractNum>
  <w:abstractNum w:abstractNumId="75" w15:restartNumberingAfterBreak="0">
    <w:nsid w:val="3117706E"/>
    <w:multiLevelType w:val="hybridMultilevel"/>
    <w:tmpl w:val="FFFFFFFF"/>
    <w:lvl w:ilvl="0" w:tplc="E03AA54C">
      <w:start w:val="1"/>
      <w:numFmt w:val="decimal"/>
      <w:lvlText w:val="%1."/>
      <w:lvlJc w:val="left"/>
      <w:pPr>
        <w:ind w:left="720" w:hanging="360"/>
      </w:pPr>
    </w:lvl>
    <w:lvl w:ilvl="1" w:tplc="F0326D7A">
      <w:start w:val="1"/>
      <w:numFmt w:val="lowerLetter"/>
      <w:lvlText w:val="%2."/>
      <w:lvlJc w:val="left"/>
      <w:pPr>
        <w:ind w:left="1440" w:hanging="360"/>
      </w:pPr>
    </w:lvl>
    <w:lvl w:ilvl="2" w:tplc="453A0F52">
      <w:start w:val="1"/>
      <w:numFmt w:val="lowerRoman"/>
      <w:lvlText w:val="%3."/>
      <w:lvlJc w:val="right"/>
      <w:pPr>
        <w:ind w:left="2160" w:hanging="180"/>
      </w:pPr>
    </w:lvl>
    <w:lvl w:ilvl="3" w:tplc="F9248130">
      <w:start w:val="1"/>
      <w:numFmt w:val="decimal"/>
      <w:lvlText w:val="%4."/>
      <w:lvlJc w:val="left"/>
      <w:pPr>
        <w:ind w:left="2880" w:hanging="360"/>
      </w:pPr>
    </w:lvl>
    <w:lvl w:ilvl="4" w:tplc="6CC422AC">
      <w:start w:val="1"/>
      <w:numFmt w:val="lowerLetter"/>
      <w:lvlText w:val="%5."/>
      <w:lvlJc w:val="left"/>
      <w:pPr>
        <w:ind w:left="3600" w:hanging="360"/>
      </w:pPr>
    </w:lvl>
    <w:lvl w:ilvl="5" w:tplc="871CB8B2">
      <w:start w:val="1"/>
      <w:numFmt w:val="lowerRoman"/>
      <w:lvlText w:val="%6."/>
      <w:lvlJc w:val="right"/>
      <w:pPr>
        <w:ind w:left="4320" w:hanging="180"/>
      </w:pPr>
    </w:lvl>
    <w:lvl w:ilvl="6" w:tplc="38E64EFE">
      <w:start w:val="1"/>
      <w:numFmt w:val="decimal"/>
      <w:lvlText w:val="%7."/>
      <w:lvlJc w:val="left"/>
      <w:pPr>
        <w:ind w:left="5040" w:hanging="360"/>
      </w:pPr>
    </w:lvl>
    <w:lvl w:ilvl="7" w:tplc="FDB248DA">
      <w:start w:val="1"/>
      <w:numFmt w:val="lowerLetter"/>
      <w:lvlText w:val="%8."/>
      <w:lvlJc w:val="left"/>
      <w:pPr>
        <w:ind w:left="5760" w:hanging="360"/>
      </w:pPr>
    </w:lvl>
    <w:lvl w:ilvl="8" w:tplc="22407540">
      <w:start w:val="1"/>
      <w:numFmt w:val="lowerRoman"/>
      <w:lvlText w:val="%9."/>
      <w:lvlJc w:val="right"/>
      <w:pPr>
        <w:ind w:left="6480" w:hanging="180"/>
      </w:pPr>
    </w:lvl>
  </w:abstractNum>
  <w:abstractNum w:abstractNumId="76" w15:restartNumberingAfterBreak="0">
    <w:nsid w:val="316A6493"/>
    <w:multiLevelType w:val="hybridMultilevel"/>
    <w:tmpl w:val="FFFFFFFF"/>
    <w:lvl w:ilvl="0" w:tplc="68D4E55A">
      <w:start w:val="1"/>
      <w:numFmt w:val="decimal"/>
      <w:lvlText w:val="%1."/>
      <w:lvlJc w:val="left"/>
      <w:pPr>
        <w:ind w:left="720" w:hanging="360"/>
      </w:pPr>
    </w:lvl>
    <w:lvl w:ilvl="1" w:tplc="55540D50">
      <w:start w:val="1"/>
      <w:numFmt w:val="lowerLetter"/>
      <w:lvlText w:val="%2."/>
      <w:lvlJc w:val="left"/>
      <w:pPr>
        <w:ind w:left="1440" w:hanging="360"/>
      </w:pPr>
    </w:lvl>
    <w:lvl w:ilvl="2" w:tplc="0C86B3B0">
      <w:start w:val="1"/>
      <w:numFmt w:val="lowerRoman"/>
      <w:lvlText w:val="%3."/>
      <w:lvlJc w:val="right"/>
      <w:pPr>
        <w:ind w:left="2160" w:hanging="180"/>
      </w:pPr>
    </w:lvl>
    <w:lvl w:ilvl="3" w:tplc="E026BBA8">
      <w:start w:val="1"/>
      <w:numFmt w:val="decimal"/>
      <w:lvlText w:val="%4."/>
      <w:lvlJc w:val="left"/>
      <w:pPr>
        <w:ind w:left="2880" w:hanging="360"/>
      </w:pPr>
    </w:lvl>
    <w:lvl w:ilvl="4" w:tplc="A54E1C24">
      <w:start w:val="1"/>
      <w:numFmt w:val="lowerLetter"/>
      <w:lvlText w:val="%5."/>
      <w:lvlJc w:val="left"/>
      <w:pPr>
        <w:ind w:left="3600" w:hanging="360"/>
      </w:pPr>
    </w:lvl>
    <w:lvl w:ilvl="5" w:tplc="D0783E70">
      <w:start w:val="1"/>
      <w:numFmt w:val="lowerRoman"/>
      <w:lvlText w:val="%6."/>
      <w:lvlJc w:val="right"/>
      <w:pPr>
        <w:ind w:left="4320" w:hanging="180"/>
      </w:pPr>
    </w:lvl>
    <w:lvl w:ilvl="6" w:tplc="9F809482">
      <w:start w:val="1"/>
      <w:numFmt w:val="decimal"/>
      <w:lvlText w:val="%7."/>
      <w:lvlJc w:val="left"/>
      <w:pPr>
        <w:ind w:left="5040" w:hanging="360"/>
      </w:pPr>
    </w:lvl>
    <w:lvl w:ilvl="7" w:tplc="E73CA90A">
      <w:start w:val="1"/>
      <w:numFmt w:val="lowerLetter"/>
      <w:lvlText w:val="%8."/>
      <w:lvlJc w:val="left"/>
      <w:pPr>
        <w:ind w:left="5760" w:hanging="360"/>
      </w:pPr>
    </w:lvl>
    <w:lvl w:ilvl="8" w:tplc="53C661AC">
      <w:start w:val="1"/>
      <w:numFmt w:val="lowerRoman"/>
      <w:lvlText w:val="%9."/>
      <w:lvlJc w:val="right"/>
      <w:pPr>
        <w:ind w:left="6480" w:hanging="180"/>
      </w:pPr>
    </w:lvl>
  </w:abstractNum>
  <w:abstractNum w:abstractNumId="77" w15:restartNumberingAfterBreak="0">
    <w:nsid w:val="3495086D"/>
    <w:multiLevelType w:val="hybridMultilevel"/>
    <w:tmpl w:val="FFFFFFFF"/>
    <w:lvl w:ilvl="0" w:tplc="D4C087E0">
      <w:start w:val="1"/>
      <w:numFmt w:val="decimal"/>
      <w:lvlText w:val="%1."/>
      <w:lvlJc w:val="left"/>
      <w:pPr>
        <w:ind w:left="720" w:hanging="360"/>
      </w:pPr>
    </w:lvl>
    <w:lvl w:ilvl="1" w:tplc="015CA984">
      <w:start w:val="1"/>
      <w:numFmt w:val="lowerLetter"/>
      <w:lvlText w:val="%2."/>
      <w:lvlJc w:val="left"/>
      <w:pPr>
        <w:ind w:left="1440" w:hanging="360"/>
      </w:pPr>
    </w:lvl>
    <w:lvl w:ilvl="2" w:tplc="DA9081F0">
      <w:start w:val="1"/>
      <w:numFmt w:val="lowerRoman"/>
      <w:lvlText w:val="%3."/>
      <w:lvlJc w:val="right"/>
      <w:pPr>
        <w:ind w:left="2160" w:hanging="180"/>
      </w:pPr>
    </w:lvl>
    <w:lvl w:ilvl="3" w:tplc="688ADCBC">
      <w:start w:val="1"/>
      <w:numFmt w:val="decimal"/>
      <w:lvlText w:val="%4."/>
      <w:lvlJc w:val="left"/>
      <w:pPr>
        <w:ind w:left="2880" w:hanging="360"/>
      </w:pPr>
    </w:lvl>
    <w:lvl w:ilvl="4" w:tplc="A3E064F8">
      <w:start w:val="1"/>
      <w:numFmt w:val="lowerLetter"/>
      <w:lvlText w:val="%5."/>
      <w:lvlJc w:val="left"/>
      <w:pPr>
        <w:ind w:left="3600" w:hanging="360"/>
      </w:pPr>
    </w:lvl>
    <w:lvl w:ilvl="5" w:tplc="FC82CF5A">
      <w:start w:val="1"/>
      <w:numFmt w:val="lowerRoman"/>
      <w:lvlText w:val="%6."/>
      <w:lvlJc w:val="right"/>
      <w:pPr>
        <w:ind w:left="4320" w:hanging="180"/>
      </w:pPr>
    </w:lvl>
    <w:lvl w:ilvl="6" w:tplc="5074D8FA">
      <w:start w:val="1"/>
      <w:numFmt w:val="decimal"/>
      <w:lvlText w:val="%7."/>
      <w:lvlJc w:val="left"/>
      <w:pPr>
        <w:ind w:left="5040" w:hanging="360"/>
      </w:pPr>
    </w:lvl>
    <w:lvl w:ilvl="7" w:tplc="A984AF7A">
      <w:start w:val="1"/>
      <w:numFmt w:val="lowerLetter"/>
      <w:lvlText w:val="%8."/>
      <w:lvlJc w:val="left"/>
      <w:pPr>
        <w:ind w:left="5760" w:hanging="360"/>
      </w:pPr>
    </w:lvl>
    <w:lvl w:ilvl="8" w:tplc="8870B372">
      <w:start w:val="1"/>
      <w:numFmt w:val="lowerRoman"/>
      <w:lvlText w:val="%9."/>
      <w:lvlJc w:val="right"/>
      <w:pPr>
        <w:ind w:left="6480" w:hanging="180"/>
      </w:pPr>
    </w:lvl>
  </w:abstractNum>
  <w:abstractNum w:abstractNumId="78" w15:restartNumberingAfterBreak="0">
    <w:nsid w:val="34AC5858"/>
    <w:multiLevelType w:val="hybridMultilevel"/>
    <w:tmpl w:val="FFFFFFFF"/>
    <w:lvl w:ilvl="0" w:tplc="D9FE9C64">
      <w:start w:val="1"/>
      <w:numFmt w:val="decimal"/>
      <w:lvlText w:val="%1."/>
      <w:lvlJc w:val="left"/>
      <w:pPr>
        <w:ind w:left="720" w:hanging="360"/>
      </w:pPr>
    </w:lvl>
    <w:lvl w:ilvl="1" w:tplc="249E103A">
      <w:start w:val="1"/>
      <w:numFmt w:val="lowerLetter"/>
      <w:lvlText w:val="%2."/>
      <w:lvlJc w:val="left"/>
      <w:pPr>
        <w:ind w:left="1440" w:hanging="360"/>
      </w:pPr>
    </w:lvl>
    <w:lvl w:ilvl="2" w:tplc="C7A2421C">
      <w:start w:val="1"/>
      <w:numFmt w:val="lowerRoman"/>
      <w:lvlText w:val="%3."/>
      <w:lvlJc w:val="right"/>
      <w:pPr>
        <w:ind w:left="2160" w:hanging="180"/>
      </w:pPr>
    </w:lvl>
    <w:lvl w:ilvl="3" w:tplc="843C794C">
      <w:start w:val="1"/>
      <w:numFmt w:val="decimal"/>
      <w:lvlText w:val="%4."/>
      <w:lvlJc w:val="left"/>
      <w:pPr>
        <w:ind w:left="2880" w:hanging="360"/>
      </w:pPr>
    </w:lvl>
    <w:lvl w:ilvl="4" w:tplc="D2385D30">
      <w:start w:val="1"/>
      <w:numFmt w:val="lowerLetter"/>
      <w:lvlText w:val="%5."/>
      <w:lvlJc w:val="left"/>
      <w:pPr>
        <w:ind w:left="3600" w:hanging="360"/>
      </w:pPr>
    </w:lvl>
    <w:lvl w:ilvl="5" w:tplc="95E2A478">
      <w:start w:val="1"/>
      <w:numFmt w:val="lowerRoman"/>
      <w:lvlText w:val="%6."/>
      <w:lvlJc w:val="right"/>
      <w:pPr>
        <w:ind w:left="4320" w:hanging="180"/>
      </w:pPr>
    </w:lvl>
    <w:lvl w:ilvl="6" w:tplc="124E8E4A">
      <w:start w:val="1"/>
      <w:numFmt w:val="decimal"/>
      <w:lvlText w:val="%7."/>
      <w:lvlJc w:val="left"/>
      <w:pPr>
        <w:ind w:left="5040" w:hanging="360"/>
      </w:pPr>
    </w:lvl>
    <w:lvl w:ilvl="7" w:tplc="35EE4F1E">
      <w:start w:val="1"/>
      <w:numFmt w:val="lowerLetter"/>
      <w:lvlText w:val="%8."/>
      <w:lvlJc w:val="left"/>
      <w:pPr>
        <w:ind w:left="5760" w:hanging="360"/>
      </w:pPr>
    </w:lvl>
    <w:lvl w:ilvl="8" w:tplc="9D60DC28">
      <w:start w:val="1"/>
      <w:numFmt w:val="lowerRoman"/>
      <w:lvlText w:val="%9."/>
      <w:lvlJc w:val="right"/>
      <w:pPr>
        <w:ind w:left="6480" w:hanging="180"/>
      </w:pPr>
    </w:lvl>
  </w:abstractNum>
  <w:abstractNum w:abstractNumId="79" w15:restartNumberingAfterBreak="0">
    <w:nsid w:val="35B80BCA"/>
    <w:multiLevelType w:val="hybridMultilevel"/>
    <w:tmpl w:val="F960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64B1983"/>
    <w:multiLevelType w:val="hybridMultilevel"/>
    <w:tmpl w:val="FFFFFFFF"/>
    <w:lvl w:ilvl="0" w:tplc="F44E0C44">
      <w:start w:val="1"/>
      <w:numFmt w:val="decimal"/>
      <w:lvlText w:val="%1."/>
      <w:lvlJc w:val="left"/>
      <w:pPr>
        <w:ind w:left="720" w:hanging="360"/>
      </w:pPr>
    </w:lvl>
    <w:lvl w:ilvl="1" w:tplc="FDDC72A8">
      <w:start w:val="1"/>
      <w:numFmt w:val="lowerLetter"/>
      <w:lvlText w:val="%2."/>
      <w:lvlJc w:val="left"/>
      <w:pPr>
        <w:ind w:left="1440" w:hanging="360"/>
      </w:pPr>
    </w:lvl>
    <w:lvl w:ilvl="2" w:tplc="06E4C7B2">
      <w:start w:val="1"/>
      <w:numFmt w:val="lowerRoman"/>
      <w:lvlText w:val="%3."/>
      <w:lvlJc w:val="right"/>
      <w:pPr>
        <w:ind w:left="2160" w:hanging="180"/>
      </w:pPr>
    </w:lvl>
    <w:lvl w:ilvl="3" w:tplc="A4DC0CF6">
      <w:start w:val="1"/>
      <w:numFmt w:val="decimal"/>
      <w:lvlText w:val="%4."/>
      <w:lvlJc w:val="left"/>
      <w:pPr>
        <w:ind w:left="2880" w:hanging="360"/>
      </w:pPr>
    </w:lvl>
    <w:lvl w:ilvl="4" w:tplc="777C3124">
      <w:start w:val="1"/>
      <w:numFmt w:val="lowerLetter"/>
      <w:lvlText w:val="%5."/>
      <w:lvlJc w:val="left"/>
      <w:pPr>
        <w:ind w:left="3600" w:hanging="360"/>
      </w:pPr>
    </w:lvl>
    <w:lvl w:ilvl="5" w:tplc="A3986DC8">
      <w:start w:val="1"/>
      <w:numFmt w:val="lowerRoman"/>
      <w:lvlText w:val="%6."/>
      <w:lvlJc w:val="right"/>
      <w:pPr>
        <w:ind w:left="4320" w:hanging="180"/>
      </w:pPr>
    </w:lvl>
    <w:lvl w:ilvl="6" w:tplc="0AF257EA">
      <w:start w:val="1"/>
      <w:numFmt w:val="decimal"/>
      <w:lvlText w:val="%7."/>
      <w:lvlJc w:val="left"/>
      <w:pPr>
        <w:ind w:left="5040" w:hanging="360"/>
      </w:pPr>
    </w:lvl>
    <w:lvl w:ilvl="7" w:tplc="3E9AF2A6">
      <w:start w:val="1"/>
      <w:numFmt w:val="lowerLetter"/>
      <w:lvlText w:val="%8."/>
      <w:lvlJc w:val="left"/>
      <w:pPr>
        <w:ind w:left="5760" w:hanging="360"/>
      </w:pPr>
    </w:lvl>
    <w:lvl w:ilvl="8" w:tplc="4F1A3112">
      <w:start w:val="1"/>
      <w:numFmt w:val="lowerRoman"/>
      <w:lvlText w:val="%9."/>
      <w:lvlJc w:val="right"/>
      <w:pPr>
        <w:ind w:left="6480" w:hanging="180"/>
      </w:pPr>
    </w:lvl>
  </w:abstractNum>
  <w:abstractNum w:abstractNumId="81" w15:restartNumberingAfterBreak="0">
    <w:nsid w:val="36731493"/>
    <w:multiLevelType w:val="hybridMultilevel"/>
    <w:tmpl w:val="FFFFFFFF"/>
    <w:lvl w:ilvl="0" w:tplc="06F2CFC4">
      <w:start w:val="1"/>
      <w:numFmt w:val="decimal"/>
      <w:lvlText w:val="%1."/>
      <w:lvlJc w:val="left"/>
      <w:pPr>
        <w:ind w:left="720" w:hanging="360"/>
      </w:pPr>
    </w:lvl>
    <w:lvl w:ilvl="1" w:tplc="52586B04">
      <w:start w:val="1"/>
      <w:numFmt w:val="lowerLetter"/>
      <w:lvlText w:val="%2."/>
      <w:lvlJc w:val="left"/>
      <w:pPr>
        <w:ind w:left="1440" w:hanging="360"/>
      </w:pPr>
    </w:lvl>
    <w:lvl w:ilvl="2" w:tplc="F58EDF08">
      <w:start w:val="1"/>
      <w:numFmt w:val="lowerRoman"/>
      <w:lvlText w:val="%3."/>
      <w:lvlJc w:val="right"/>
      <w:pPr>
        <w:ind w:left="2160" w:hanging="180"/>
      </w:pPr>
    </w:lvl>
    <w:lvl w:ilvl="3" w:tplc="E6C0FD26">
      <w:start w:val="1"/>
      <w:numFmt w:val="decimal"/>
      <w:lvlText w:val="%4."/>
      <w:lvlJc w:val="left"/>
      <w:pPr>
        <w:ind w:left="2880" w:hanging="360"/>
      </w:pPr>
    </w:lvl>
    <w:lvl w:ilvl="4" w:tplc="3CD8A926">
      <w:start w:val="1"/>
      <w:numFmt w:val="lowerLetter"/>
      <w:lvlText w:val="%5."/>
      <w:lvlJc w:val="left"/>
      <w:pPr>
        <w:ind w:left="3600" w:hanging="360"/>
      </w:pPr>
    </w:lvl>
    <w:lvl w:ilvl="5" w:tplc="A386DB5E">
      <w:start w:val="1"/>
      <w:numFmt w:val="lowerRoman"/>
      <w:lvlText w:val="%6."/>
      <w:lvlJc w:val="right"/>
      <w:pPr>
        <w:ind w:left="4320" w:hanging="180"/>
      </w:pPr>
    </w:lvl>
    <w:lvl w:ilvl="6" w:tplc="30989032">
      <w:start w:val="1"/>
      <w:numFmt w:val="decimal"/>
      <w:lvlText w:val="%7."/>
      <w:lvlJc w:val="left"/>
      <w:pPr>
        <w:ind w:left="5040" w:hanging="360"/>
      </w:pPr>
    </w:lvl>
    <w:lvl w:ilvl="7" w:tplc="7200DD90">
      <w:start w:val="1"/>
      <w:numFmt w:val="lowerLetter"/>
      <w:lvlText w:val="%8."/>
      <w:lvlJc w:val="left"/>
      <w:pPr>
        <w:ind w:left="5760" w:hanging="360"/>
      </w:pPr>
    </w:lvl>
    <w:lvl w:ilvl="8" w:tplc="620CD14C">
      <w:start w:val="1"/>
      <w:numFmt w:val="lowerRoman"/>
      <w:lvlText w:val="%9."/>
      <w:lvlJc w:val="right"/>
      <w:pPr>
        <w:ind w:left="6480" w:hanging="180"/>
      </w:pPr>
    </w:lvl>
  </w:abstractNum>
  <w:abstractNum w:abstractNumId="82" w15:restartNumberingAfterBreak="0">
    <w:nsid w:val="376734BC"/>
    <w:multiLevelType w:val="hybridMultilevel"/>
    <w:tmpl w:val="83804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7817DE7"/>
    <w:multiLevelType w:val="hybridMultilevel"/>
    <w:tmpl w:val="37E4AA7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37A90A10"/>
    <w:multiLevelType w:val="hybridMultilevel"/>
    <w:tmpl w:val="FFFFFFFF"/>
    <w:lvl w:ilvl="0" w:tplc="75D25372">
      <w:start w:val="1"/>
      <w:numFmt w:val="decimal"/>
      <w:lvlText w:val="%1."/>
      <w:lvlJc w:val="left"/>
      <w:pPr>
        <w:ind w:left="720" w:hanging="360"/>
      </w:pPr>
    </w:lvl>
    <w:lvl w:ilvl="1" w:tplc="CE8AF978">
      <w:start w:val="1"/>
      <w:numFmt w:val="lowerLetter"/>
      <w:lvlText w:val="%2."/>
      <w:lvlJc w:val="left"/>
      <w:pPr>
        <w:ind w:left="1440" w:hanging="360"/>
      </w:pPr>
    </w:lvl>
    <w:lvl w:ilvl="2" w:tplc="F8821B22">
      <w:start w:val="1"/>
      <w:numFmt w:val="lowerRoman"/>
      <w:lvlText w:val="%3."/>
      <w:lvlJc w:val="right"/>
      <w:pPr>
        <w:ind w:left="2160" w:hanging="180"/>
      </w:pPr>
    </w:lvl>
    <w:lvl w:ilvl="3" w:tplc="329253A4">
      <w:start w:val="1"/>
      <w:numFmt w:val="decimal"/>
      <w:lvlText w:val="%4."/>
      <w:lvlJc w:val="left"/>
      <w:pPr>
        <w:ind w:left="2880" w:hanging="360"/>
      </w:pPr>
    </w:lvl>
    <w:lvl w:ilvl="4" w:tplc="0A18BE3C">
      <w:start w:val="1"/>
      <w:numFmt w:val="lowerLetter"/>
      <w:lvlText w:val="%5."/>
      <w:lvlJc w:val="left"/>
      <w:pPr>
        <w:ind w:left="3600" w:hanging="360"/>
      </w:pPr>
    </w:lvl>
    <w:lvl w:ilvl="5" w:tplc="A9CA3394">
      <w:start w:val="1"/>
      <w:numFmt w:val="lowerRoman"/>
      <w:lvlText w:val="%6."/>
      <w:lvlJc w:val="right"/>
      <w:pPr>
        <w:ind w:left="4320" w:hanging="180"/>
      </w:pPr>
    </w:lvl>
    <w:lvl w:ilvl="6" w:tplc="3A8C7D34">
      <w:start w:val="1"/>
      <w:numFmt w:val="decimal"/>
      <w:lvlText w:val="%7."/>
      <w:lvlJc w:val="left"/>
      <w:pPr>
        <w:ind w:left="5040" w:hanging="360"/>
      </w:pPr>
    </w:lvl>
    <w:lvl w:ilvl="7" w:tplc="9A0C2364">
      <w:start w:val="1"/>
      <w:numFmt w:val="lowerLetter"/>
      <w:lvlText w:val="%8."/>
      <w:lvlJc w:val="left"/>
      <w:pPr>
        <w:ind w:left="5760" w:hanging="360"/>
      </w:pPr>
    </w:lvl>
    <w:lvl w:ilvl="8" w:tplc="0CB61C84">
      <w:start w:val="1"/>
      <w:numFmt w:val="lowerRoman"/>
      <w:lvlText w:val="%9."/>
      <w:lvlJc w:val="right"/>
      <w:pPr>
        <w:ind w:left="6480" w:hanging="180"/>
      </w:pPr>
    </w:lvl>
  </w:abstractNum>
  <w:abstractNum w:abstractNumId="85" w15:restartNumberingAfterBreak="0">
    <w:nsid w:val="38BF2C96"/>
    <w:multiLevelType w:val="hybridMultilevel"/>
    <w:tmpl w:val="FFFFFFFF"/>
    <w:lvl w:ilvl="0" w:tplc="66FC694A">
      <w:start w:val="1"/>
      <w:numFmt w:val="decimal"/>
      <w:lvlText w:val="%1."/>
      <w:lvlJc w:val="left"/>
      <w:pPr>
        <w:ind w:left="720" w:hanging="360"/>
      </w:pPr>
    </w:lvl>
    <w:lvl w:ilvl="1" w:tplc="91E6B34A">
      <w:start w:val="1"/>
      <w:numFmt w:val="lowerLetter"/>
      <w:lvlText w:val="%2."/>
      <w:lvlJc w:val="left"/>
      <w:pPr>
        <w:ind w:left="1440" w:hanging="360"/>
      </w:pPr>
    </w:lvl>
    <w:lvl w:ilvl="2" w:tplc="B7F2640A">
      <w:start w:val="1"/>
      <w:numFmt w:val="lowerRoman"/>
      <w:lvlText w:val="%3."/>
      <w:lvlJc w:val="right"/>
      <w:pPr>
        <w:ind w:left="2160" w:hanging="180"/>
      </w:pPr>
    </w:lvl>
    <w:lvl w:ilvl="3" w:tplc="60701B9E">
      <w:start w:val="1"/>
      <w:numFmt w:val="decimal"/>
      <w:lvlText w:val="%4."/>
      <w:lvlJc w:val="left"/>
      <w:pPr>
        <w:ind w:left="2880" w:hanging="360"/>
      </w:pPr>
    </w:lvl>
    <w:lvl w:ilvl="4" w:tplc="01043F82">
      <w:start w:val="1"/>
      <w:numFmt w:val="lowerLetter"/>
      <w:lvlText w:val="%5."/>
      <w:lvlJc w:val="left"/>
      <w:pPr>
        <w:ind w:left="3600" w:hanging="360"/>
      </w:pPr>
    </w:lvl>
    <w:lvl w:ilvl="5" w:tplc="BF2C881C">
      <w:start w:val="1"/>
      <w:numFmt w:val="lowerRoman"/>
      <w:lvlText w:val="%6."/>
      <w:lvlJc w:val="right"/>
      <w:pPr>
        <w:ind w:left="4320" w:hanging="180"/>
      </w:pPr>
    </w:lvl>
    <w:lvl w:ilvl="6" w:tplc="07440ADC">
      <w:start w:val="1"/>
      <w:numFmt w:val="decimal"/>
      <w:lvlText w:val="%7."/>
      <w:lvlJc w:val="left"/>
      <w:pPr>
        <w:ind w:left="5040" w:hanging="360"/>
      </w:pPr>
    </w:lvl>
    <w:lvl w:ilvl="7" w:tplc="EE2EFD8C">
      <w:start w:val="1"/>
      <w:numFmt w:val="lowerLetter"/>
      <w:lvlText w:val="%8."/>
      <w:lvlJc w:val="left"/>
      <w:pPr>
        <w:ind w:left="5760" w:hanging="360"/>
      </w:pPr>
    </w:lvl>
    <w:lvl w:ilvl="8" w:tplc="760291E6">
      <w:start w:val="1"/>
      <w:numFmt w:val="lowerRoman"/>
      <w:lvlText w:val="%9."/>
      <w:lvlJc w:val="right"/>
      <w:pPr>
        <w:ind w:left="6480" w:hanging="180"/>
      </w:pPr>
    </w:lvl>
  </w:abstractNum>
  <w:abstractNum w:abstractNumId="86" w15:restartNumberingAfterBreak="0">
    <w:nsid w:val="38C33F41"/>
    <w:multiLevelType w:val="hybridMultilevel"/>
    <w:tmpl w:val="FFFFFFFF"/>
    <w:lvl w:ilvl="0" w:tplc="D0222026">
      <w:start w:val="1"/>
      <w:numFmt w:val="decimal"/>
      <w:lvlText w:val="%1."/>
      <w:lvlJc w:val="left"/>
      <w:pPr>
        <w:ind w:left="720" w:hanging="360"/>
      </w:pPr>
    </w:lvl>
    <w:lvl w:ilvl="1" w:tplc="A462B930">
      <w:start w:val="1"/>
      <w:numFmt w:val="lowerLetter"/>
      <w:lvlText w:val="%2."/>
      <w:lvlJc w:val="left"/>
      <w:pPr>
        <w:ind w:left="1440" w:hanging="360"/>
      </w:pPr>
    </w:lvl>
    <w:lvl w:ilvl="2" w:tplc="00CA9BAE">
      <w:start w:val="1"/>
      <w:numFmt w:val="lowerRoman"/>
      <w:lvlText w:val="%3."/>
      <w:lvlJc w:val="right"/>
      <w:pPr>
        <w:ind w:left="2160" w:hanging="180"/>
      </w:pPr>
    </w:lvl>
    <w:lvl w:ilvl="3" w:tplc="E8384176">
      <w:start w:val="1"/>
      <w:numFmt w:val="decimal"/>
      <w:lvlText w:val="%4."/>
      <w:lvlJc w:val="left"/>
      <w:pPr>
        <w:ind w:left="2880" w:hanging="360"/>
      </w:pPr>
    </w:lvl>
    <w:lvl w:ilvl="4" w:tplc="C90A2AB0">
      <w:start w:val="1"/>
      <w:numFmt w:val="lowerLetter"/>
      <w:lvlText w:val="%5."/>
      <w:lvlJc w:val="left"/>
      <w:pPr>
        <w:ind w:left="3600" w:hanging="360"/>
      </w:pPr>
    </w:lvl>
    <w:lvl w:ilvl="5" w:tplc="E8862104">
      <w:start w:val="1"/>
      <w:numFmt w:val="lowerRoman"/>
      <w:lvlText w:val="%6."/>
      <w:lvlJc w:val="right"/>
      <w:pPr>
        <w:ind w:left="4320" w:hanging="180"/>
      </w:pPr>
    </w:lvl>
    <w:lvl w:ilvl="6" w:tplc="0AEEB1A8">
      <w:start w:val="1"/>
      <w:numFmt w:val="decimal"/>
      <w:lvlText w:val="%7."/>
      <w:lvlJc w:val="left"/>
      <w:pPr>
        <w:ind w:left="5040" w:hanging="360"/>
      </w:pPr>
    </w:lvl>
    <w:lvl w:ilvl="7" w:tplc="0CB619D8">
      <w:start w:val="1"/>
      <w:numFmt w:val="lowerLetter"/>
      <w:lvlText w:val="%8."/>
      <w:lvlJc w:val="left"/>
      <w:pPr>
        <w:ind w:left="5760" w:hanging="360"/>
      </w:pPr>
    </w:lvl>
    <w:lvl w:ilvl="8" w:tplc="EA2ADD6C">
      <w:start w:val="1"/>
      <w:numFmt w:val="lowerRoman"/>
      <w:lvlText w:val="%9."/>
      <w:lvlJc w:val="right"/>
      <w:pPr>
        <w:ind w:left="6480" w:hanging="180"/>
      </w:pPr>
    </w:lvl>
  </w:abstractNum>
  <w:abstractNum w:abstractNumId="87" w15:restartNumberingAfterBreak="0">
    <w:nsid w:val="38DD3DE6"/>
    <w:multiLevelType w:val="hybridMultilevel"/>
    <w:tmpl w:val="FFFFFFFF"/>
    <w:lvl w:ilvl="0" w:tplc="B5FE4470">
      <w:start w:val="1"/>
      <w:numFmt w:val="decimal"/>
      <w:lvlText w:val="%1."/>
      <w:lvlJc w:val="left"/>
      <w:pPr>
        <w:ind w:left="720" w:hanging="360"/>
      </w:pPr>
    </w:lvl>
    <w:lvl w:ilvl="1" w:tplc="DA5A7236">
      <w:start w:val="1"/>
      <w:numFmt w:val="lowerLetter"/>
      <w:lvlText w:val="%2."/>
      <w:lvlJc w:val="left"/>
      <w:pPr>
        <w:ind w:left="1440" w:hanging="360"/>
      </w:pPr>
    </w:lvl>
    <w:lvl w:ilvl="2" w:tplc="0D5CEDDC">
      <w:start w:val="1"/>
      <w:numFmt w:val="lowerRoman"/>
      <w:lvlText w:val="%3."/>
      <w:lvlJc w:val="right"/>
      <w:pPr>
        <w:ind w:left="2160" w:hanging="180"/>
      </w:pPr>
    </w:lvl>
    <w:lvl w:ilvl="3" w:tplc="D14860EA">
      <w:start w:val="1"/>
      <w:numFmt w:val="decimal"/>
      <w:lvlText w:val="%4."/>
      <w:lvlJc w:val="left"/>
      <w:pPr>
        <w:ind w:left="2880" w:hanging="360"/>
      </w:pPr>
    </w:lvl>
    <w:lvl w:ilvl="4" w:tplc="5302F5D2">
      <w:start w:val="1"/>
      <w:numFmt w:val="lowerLetter"/>
      <w:lvlText w:val="%5."/>
      <w:lvlJc w:val="left"/>
      <w:pPr>
        <w:ind w:left="3600" w:hanging="360"/>
      </w:pPr>
    </w:lvl>
    <w:lvl w:ilvl="5" w:tplc="086EC858">
      <w:start w:val="1"/>
      <w:numFmt w:val="lowerRoman"/>
      <w:lvlText w:val="%6."/>
      <w:lvlJc w:val="right"/>
      <w:pPr>
        <w:ind w:left="4320" w:hanging="180"/>
      </w:pPr>
    </w:lvl>
    <w:lvl w:ilvl="6" w:tplc="96780F74">
      <w:start w:val="1"/>
      <w:numFmt w:val="decimal"/>
      <w:lvlText w:val="%7."/>
      <w:lvlJc w:val="left"/>
      <w:pPr>
        <w:ind w:left="5040" w:hanging="360"/>
      </w:pPr>
    </w:lvl>
    <w:lvl w:ilvl="7" w:tplc="2C588F9A">
      <w:start w:val="1"/>
      <w:numFmt w:val="lowerLetter"/>
      <w:lvlText w:val="%8."/>
      <w:lvlJc w:val="left"/>
      <w:pPr>
        <w:ind w:left="5760" w:hanging="360"/>
      </w:pPr>
    </w:lvl>
    <w:lvl w:ilvl="8" w:tplc="AA16955A">
      <w:start w:val="1"/>
      <w:numFmt w:val="lowerRoman"/>
      <w:lvlText w:val="%9."/>
      <w:lvlJc w:val="right"/>
      <w:pPr>
        <w:ind w:left="6480" w:hanging="180"/>
      </w:pPr>
    </w:lvl>
  </w:abstractNum>
  <w:abstractNum w:abstractNumId="88" w15:restartNumberingAfterBreak="0">
    <w:nsid w:val="38F436F8"/>
    <w:multiLevelType w:val="hybridMultilevel"/>
    <w:tmpl w:val="FFFFFFFF"/>
    <w:lvl w:ilvl="0" w:tplc="0688F788">
      <w:start w:val="1"/>
      <w:numFmt w:val="decimal"/>
      <w:lvlText w:val="%1."/>
      <w:lvlJc w:val="left"/>
      <w:pPr>
        <w:ind w:left="720" w:hanging="360"/>
      </w:pPr>
    </w:lvl>
    <w:lvl w:ilvl="1" w:tplc="BC3837E6">
      <w:start w:val="1"/>
      <w:numFmt w:val="lowerLetter"/>
      <w:lvlText w:val="%2."/>
      <w:lvlJc w:val="left"/>
      <w:pPr>
        <w:ind w:left="1440" w:hanging="360"/>
      </w:pPr>
    </w:lvl>
    <w:lvl w:ilvl="2" w:tplc="EFD2F720">
      <w:start w:val="1"/>
      <w:numFmt w:val="lowerRoman"/>
      <w:lvlText w:val="%3."/>
      <w:lvlJc w:val="right"/>
      <w:pPr>
        <w:ind w:left="2160" w:hanging="180"/>
      </w:pPr>
    </w:lvl>
    <w:lvl w:ilvl="3" w:tplc="1C786DCC">
      <w:start w:val="1"/>
      <w:numFmt w:val="decimal"/>
      <w:lvlText w:val="%4."/>
      <w:lvlJc w:val="left"/>
      <w:pPr>
        <w:ind w:left="2880" w:hanging="360"/>
      </w:pPr>
    </w:lvl>
    <w:lvl w:ilvl="4" w:tplc="BB9A76A8">
      <w:start w:val="1"/>
      <w:numFmt w:val="lowerLetter"/>
      <w:lvlText w:val="%5."/>
      <w:lvlJc w:val="left"/>
      <w:pPr>
        <w:ind w:left="3600" w:hanging="360"/>
      </w:pPr>
    </w:lvl>
    <w:lvl w:ilvl="5" w:tplc="6E18F6DC">
      <w:start w:val="1"/>
      <w:numFmt w:val="lowerRoman"/>
      <w:lvlText w:val="%6."/>
      <w:lvlJc w:val="right"/>
      <w:pPr>
        <w:ind w:left="4320" w:hanging="180"/>
      </w:pPr>
    </w:lvl>
    <w:lvl w:ilvl="6" w:tplc="EC9CC13E">
      <w:start w:val="1"/>
      <w:numFmt w:val="decimal"/>
      <w:lvlText w:val="%7."/>
      <w:lvlJc w:val="left"/>
      <w:pPr>
        <w:ind w:left="5040" w:hanging="360"/>
      </w:pPr>
    </w:lvl>
    <w:lvl w:ilvl="7" w:tplc="FF4CA3AC">
      <w:start w:val="1"/>
      <w:numFmt w:val="lowerLetter"/>
      <w:lvlText w:val="%8."/>
      <w:lvlJc w:val="left"/>
      <w:pPr>
        <w:ind w:left="5760" w:hanging="360"/>
      </w:pPr>
    </w:lvl>
    <w:lvl w:ilvl="8" w:tplc="78E09BE2">
      <w:start w:val="1"/>
      <w:numFmt w:val="lowerRoman"/>
      <w:lvlText w:val="%9."/>
      <w:lvlJc w:val="right"/>
      <w:pPr>
        <w:ind w:left="6480" w:hanging="180"/>
      </w:pPr>
    </w:lvl>
  </w:abstractNum>
  <w:abstractNum w:abstractNumId="89" w15:restartNumberingAfterBreak="0">
    <w:nsid w:val="39E365F0"/>
    <w:multiLevelType w:val="hybridMultilevel"/>
    <w:tmpl w:val="FFFFFFFF"/>
    <w:lvl w:ilvl="0" w:tplc="EE9A262E">
      <w:start w:val="1"/>
      <w:numFmt w:val="decimal"/>
      <w:lvlText w:val="%1."/>
      <w:lvlJc w:val="left"/>
      <w:pPr>
        <w:ind w:left="720" w:hanging="360"/>
      </w:pPr>
    </w:lvl>
    <w:lvl w:ilvl="1" w:tplc="2BEA2C72">
      <w:start w:val="1"/>
      <w:numFmt w:val="lowerLetter"/>
      <w:lvlText w:val="%2."/>
      <w:lvlJc w:val="left"/>
      <w:pPr>
        <w:ind w:left="1440" w:hanging="360"/>
      </w:pPr>
    </w:lvl>
    <w:lvl w:ilvl="2" w:tplc="7DBC2244">
      <w:start w:val="1"/>
      <w:numFmt w:val="lowerRoman"/>
      <w:lvlText w:val="%3."/>
      <w:lvlJc w:val="right"/>
      <w:pPr>
        <w:ind w:left="2160" w:hanging="180"/>
      </w:pPr>
    </w:lvl>
    <w:lvl w:ilvl="3" w:tplc="D4125CD6">
      <w:start w:val="1"/>
      <w:numFmt w:val="decimal"/>
      <w:lvlText w:val="%4."/>
      <w:lvlJc w:val="left"/>
      <w:pPr>
        <w:ind w:left="2880" w:hanging="360"/>
      </w:pPr>
    </w:lvl>
    <w:lvl w:ilvl="4" w:tplc="DCD8D0DE">
      <w:start w:val="1"/>
      <w:numFmt w:val="lowerLetter"/>
      <w:lvlText w:val="%5."/>
      <w:lvlJc w:val="left"/>
      <w:pPr>
        <w:ind w:left="3600" w:hanging="360"/>
      </w:pPr>
    </w:lvl>
    <w:lvl w:ilvl="5" w:tplc="6D2EECE8">
      <w:start w:val="1"/>
      <w:numFmt w:val="lowerRoman"/>
      <w:lvlText w:val="%6."/>
      <w:lvlJc w:val="right"/>
      <w:pPr>
        <w:ind w:left="4320" w:hanging="180"/>
      </w:pPr>
    </w:lvl>
    <w:lvl w:ilvl="6" w:tplc="2A7C5DE0">
      <w:start w:val="1"/>
      <w:numFmt w:val="decimal"/>
      <w:lvlText w:val="%7."/>
      <w:lvlJc w:val="left"/>
      <w:pPr>
        <w:ind w:left="5040" w:hanging="360"/>
      </w:pPr>
    </w:lvl>
    <w:lvl w:ilvl="7" w:tplc="B930FB76">
      <w:start w:val="1"/>
      <w:numFmt w:val="lowerLetter"/>
      <w:lvlText w:val="%8."/>
      <w:lvlJc w:val="left"/>
      <w:pPr>
        <w:ind w:left="5760" w:hanging="360"/>
      </w:pPr>
    </w:lvl>
    <w:lvl w:ilvl="8" w:tplc="6F54566E">
      <w:start w:val="1"/>
      <w:numFmt w:val="lowerRoman"/>
      <w:lvlText w:val="%9."/>
      <w:lvlJc w:val="right"/>
      <w:pPr>
        <w:ind w:left="6480" w:hanging="180"/>
      </w:pPr>
    </w:lvl>
  </w:abstractNum>
  <w:abstractNum w:abstractNumId="90" w15:restartNumberingAfterBreak="0">
    <w:nsid w:val="3C9D01B5"/>
    <w:multiLevelType w:val="hybridMultilevel"/>
    <w:tmpl w:val="FFFFFFFF"/>
    <w:lvl w:ilvl="0" w:tplc="34922762">
      <w:start w:val="1"/>
      <w:numFmt w:val="decimal"/>
      <w:lvlText w:val="%1."/>
      <w:lvlJc w:val="left"/>
      <w:pPr>
        <w:ind w:left="720" w:hanging="360"/>
      </w:pPr>
    </w:lvl>
    <w:lvl w:ilvl="1" w:tplc="5C4EADC4">
      <w:start w:val="1"/>
      <w:numFmt w:val="lowerLetter"/>
      <w:lvlText w:val="%2."/>
      <w:lvlJc w:val="left"/>
      <w:pPr>
        <w:ind w:left="1440" w:hanging="360"/>
      </w:pPr>
    </w:lvl>
    <w:lvl w:ilvl="2" w:tplc="AFA28D38">
      <w:start w:val="1"/>
      <w:numFmt w:val="lowerRoman"/>
      <w:lvlText w:val="%3."/>
      <w:lvlJc w:val="right"/>
      <w:pPr>
        <w:ind w:left="2160" w:hanging="180"/>
      </w:pPr>
    </w:lvl>
    <w:lvl w:ilvl="3" w:tplc="48369C3E">
      <w:start w:val="1"/>
      <w:numFmt w:val="decimal"/>
      <w:lvlText w:val="%4."/>
      <w:lvlJc w:val="left"/>
      <w:pPr>
        <w:ind w:left="2880" w:hanging="360"/>
      </w:pPr>
    </w:lvl>
    <w:lvl w:ilvl="4" w:tplc="8E109E4E">
      <w:start w:val="1"/>
      <w:numFmt w:val="lowerLetter"/>
      <w:lvlText w:val="%5."/>
      <w:lvlJc w:val="left"/>
      <w:pPr>
        <w:ind w:left="3600" w:hanging="360"/>
      </w:pPr>
    </w:lvl>
    <w:lvl w:ilvl="5" w:tplc="C42EA20E">
      <w:start w:val="1"/>
      <w:numFmt w:val="lowerRoman"/>
      <w:lvlText w:val="%6."/>
      <w:lvlJc w:val="right"/>
      <w:pPr>
        <w:ind w:left="4320" w:hanging="180"/>
      </w:pPr>
    </w:lvl>
    <w:lvl w:ilvl="6" w:tplc="822C7B9C">
      <w:start w:val="1"/>
      <w:numFmt w:val="decimal"/>
      <w:lvlText w:val="%7."/>
      <w:lvlJc w:val="left"/>
      <w:pPr>
        <w:ind w:left="5040" w:hanging="360"/>
      </w:pPr>
    </w:lvl>
    <w:lvl w:ilvl="7" w:tplc="B34605DA">
      <w:start w:val="1"/>
      <w:numFmt w:val="lowerLetter"/>
      <w:lvlText w:val="%8."/>
      <w:lvlJc w:val="left"/>
      <w:pPr>
        <w:ind w:left="5760" w:hanging="360"/>
      </w:pPr>
    </w:lvl>
    <w:lvl w:ilvl="8" w:tplc="E1B68DA2">
      <w:start w:val="1"/>
      <w:numFmt w:val="lowerRoman"/>
      <w:lvlText w:val="%9."/>
      <w:lvlJc w:val="right"/>
      <w:pPr>
        <w:ind w:left="6480" w:hanging="180"/>
      </w:pPr>
    </w:lvl>
  </w:abstractNum>
  <w:abstractNum w:abstractNumId="91" w15:restartNumberingAfterBreak="0">
    <w:nsid w:val="3D6C14A9"/>
    <w:multiLevelType w:val="hybridMultilevel"/>
    <w:tmpl w:val="FFFFFFFF"/>
    <w:lvl w:ilvl="0" w:tplc="723AB3A8">
      <w:start w:val="1"/>
      <w:numFmt w:val="decimal"/>
      <w:lvlText w:val="%1."/>
      <w:lvlJc w:val="left"/>
      <w:pPr>
        <w:ind w:left="720" w:hanging="360"/>
      </w:pPr>
    </w:lvl>
    <w:lvl w:ilvl="1" w:tplc="C04E1206">
      <w:start w:val="1"/>
      <w:numFmt w:val="lowerLetter"/>
      <w:lvlText w:val="%2."/>
      <w:lvlJc w:val="left"/>
      <w:pPr>
        <w:ind w:left="1440" w:hanging="360"/>
      </w:pPr>
    </w:lvl>
    <w:lvl w:ilvl="2" w:tplc="B6B82ECA">
      <w:start w:val="1"/>
      <w:numFmt w:val="lowerRoman"/>
      <w:lvlText w:val="%3."/>
      <w:lvlJc w:val="right"/>
      <w:pPr>
        <w:ind w:left="2160" w:hanging="180"/>
      </w:pPr>
    </w:lvl>
    <w:lvl w:ilvl="3" w:tplc="7E643256">
      <w:start w:val="1"/>
      <w:numFmt w:val="decimal"/>
      <w:lvlText w:val="%4."/>
      <w:lvlJc w:val="left"/>
      <w:pPr>
        <w:ind w:left="2880" w:hanging="360"/>
      </w:pPr>
    </w:lvl>
    <w:lvl w:ilvl="4" w:tplc="857EAFA4">
      <w:start w:val="1"/>
      <w:numFmt w:val="lowerLetter"/>
      <w:lvlText w:val="%5."/>
      <w:lvlJc w:val="left"/>
      <w:pPr>
        <w:ind w:left="3600" w:hanging="360"/>
      </w:pPr>
    </w:lvl>
    <w:lvl w:ilvl="5" w:tplc="AAD0902E">
      <w:start w:val="1"/>
      <w:numFmt w:val="lowerRoman"/>
      <w:lvlText w:val="%6."/>
      <w:lvlJc w:val="right"/>
      <w:pPr>
        <w:ind w:left="4320" w:hanging="180"/>
      </w:pPr>
    </w:lvl>
    <w:lvl w:ilvl="6" w:tplc="CA20EB68">
      <w:start w:val="1"/>
      <w:numFmt w:val="decimal"/>
      <w:lvlText w:val="%7."/>
      <w:lvlJc w:val="left"/>
      <w:pPr>
        <w:ind w:left="5040" w:hanging="360"/>
      </w:pPr>
    </w:lvl>
    <w:lvl w:ilvl="7" w:tplc="BE008E02">
      <w:start w:val="1"/>
      <w:numFmt w:val="lowerLetter"/>
      <w:lvlText w:val="%8."/>
      <w:lvlJc w:val="left"/>
      <w:pPr>
        <w:ind w:left="5760" w:hanging="360"/>
      </w:pPr>
    </w:lvl>
    <w:lvl w:ilvl="8" w:tplc="566A87E6">
      <w:start w:val="1"/>
      <w:numFmt w:val="lowerRoman"/>
      <w:lvlText w:val="%9."/>
      <w:lvlJc w:val="right"/>
      <w:pPr>
        <w:ind w:left="6480" w:hanging="180"/>
      </w:pPr>
    </w:lvl>
  </w:abstractNum>
  <w:abstractNum w:abstractNumId="92" w15:restartNumberingAfterBreak="0">
    <w:nsid w:val="3E533295"/>
    <w:multiLevelType w:val="hybridMultilevel"/>
    <w:tmpl w:val="FFFFFFFF"/>
    <w:lvl w:ilvl="0" w:tplc="5756D31A">
      <w:start w:val="1"/>
      <w:numFmt w:val="decimal"/>
      <w:lvlText w:val="%1."/>
      <w:lvlJc w:val="left"/>
      <w:pPr>
        <w:ind w:left="720" w:hanging="360"/>
      </w:pPr>
    </w:lvl>
    <w:lvl w:ilvl="1" w:tplc="41E6715A">
      <w:start w:val="1"/>
      <w:numFmt w:val="lowerLetter"/>
      <w:lvlText w:val="%2."/>
      <w:lvlJc w:val="left"/>
      <w:pPr>
        <w:ind w:left="1440" w:hanging="360"/>
      </w:pPr>
    </w:lvl>
    <w:lvl w:ilvl="2" w:tplc="0632292E">
      <w:start w:val="1"/>
      <w:numFmt w:val="lowerRoman"/>
      <w:lvlText w:val="%3."/>
      <w:lvlJc w:val="right"/>
      <w:pPr>
        <w:ind w:left="2160" w:hanging="180"/>
      </w:pPr>
    </w:lvl>
    <w:lvl w:ilvl="3" w:tplc="223EFF5A">
      <w:start w:val="1"/>
      <w:numFmt w:val="decimal"/>
      <w:lvlText w:val="%4."/>
      <w:lvlJc w:val="left"/>
      <w:pPr>
        <w:ind w:left="2880" w:hanging="360"/>
      </w:pPr>
    </w:lvl>
    <w:lvl w:ilvl="4" w:tplc="CBF2800E">
      <w:start w:val="1"/>
      <w:numFmt w:val="lowerLetter"/>
      <w:lvlText w:val="%5."/>
      <w:lvlJc w:val="left"/>
      <w:pPr>
        <w:ind w:left="3600" w:hanging="360"/>
      </w:pPr>
    </w:lvl>
    <w:lvl w:ilvl="5" w:tplc="0BA29140">
      <w:start w:val="1"/>
      <w:numFmt w:val="lowerRoman"/>
      <w:lvlText w:val="%6."/>
      <w:lvlJc w:val="right"/>
      <w:pPr>
        <w:ind w:left="4320" w:hanging="180"/>
      </w:pPr>
    </w:lvl>
    <w:lvl w:ilvl="6" w:tplc="D8EED8D2">
      <w:start w:val="1"/>
      <w:numFmt w:val="decimal"/>
      <w:lvlText w:val="%7."/>
      <w:lvlJc w:val="left"/>
      <w:pPr>
        <w:ind w:left="5040" w:hanging="360"/>
      </w:pPr>
    </w:lvl>
    <w:lvl w:ilvl="7" w:tplc="A90E0192">
      <w:start w:val="1"/>
      <w:numFmt w:val="lowerLetter"/>
      <w:lvlText w:val="%8."/>
      <w:lvlJc w:val="left"/>
      <w:pPr>
        <w:ind w:left="5760" w:hanging="360"/>
      </w:pPr>
    </w:lvl>
    <w:lvl w:ilvl="8" w:tplc="7BDC4CB0">
      <w:start w:val="1"/>
      <w:numFmt w:val="lowerRoman"/>
      <w:lvlText w:val="%9."/>
      <w:lvlJc w:val="right"/>
      <w:pPr>
        <w:ind w:left="6480" w:hanging="180"/>
      </w:pPr>
    </w:lvl>
  </w:abstractNum>
  <w:abstractNum w:abstractNumId="93" w15:restartNumberingAfterBreak="0">
    <w:nsid w:val="3EA27FE1"/>
    <w:multiLevelType w:val="hybridMultilevel"/>
    <w:tmpl w:val="FFFFFFFF"/>
    <w:lvl w:ilvl="0" w:tplc="7AF45A34">
      <w:start w:val="1"/>
      <w:numFmt w:val="decimal"/>
      <w:lvlText w:val="%1."/>
      <w:lvlJc w:val="left"/>
      <w:pPr>
        <w:ind w:left="720" w:hanging="360"/>
      </w:pPr>
    </w:lvl>
    <w:lvl w:ilvl="1" w:tplc="D38E7298">
      <w:start w:val="1"/>
      <w:numFmt w:val="lowerLetter"/>
      <w:lvlText w:val="%2."/>
      <w:lvlJc w:val="left"/>
      <w:pPr>
        <w:ind w:left="1440" w:hanging="360"/>
      </w:pPr>
    </w:lvl>
    <w:lvl w:ilvl="2" w:tplc="A3ACB09E">
      <w:start w:val="1"/>
      <w:numFmt w:val="lowerRoman"/>
      <w:lvlText w:val="%3."/>
      <w:lvlJc w:val="right"/>
      <w:pPr>
        <w:ind w:left="2160" w:hanging="180"/>
      </w:pPr>
    </w:lvl>
    <w:lvl w:ilvl="3" w:tplc="28C2FFD2">
      <w:start w:val="1"/>
      <w:numFmt w:val="decimal"/>
      <w:lvlText w:val="%4."/>
      <w:lvlJc w:val="left"/>
      <w:pPr>
        <w:ind w:left="2880" w:hanging="360"/>
      </w:pPr>
    </w:lvl>
    <w:lvl w:ilvl="4" w:tplc="A8B4886C">
      <w:start w:val="1"/>
      <w:numFmt w:val="lowerLetter"/>
      <w:lvlText w:val="%5."/>
      <w:lvlJc w:val="left"/>
      <w:pPr>
        <w:ind w:left="3600" w:hanging="360"/>
      </w:pPr>
    </w:lvl>
    <w:lvl w:ilvl="5" w:tplc="28F24C2A">
      <w:start w:val="1"/>
      <w:numFmt w:val="lowerRoman"/>
      <w:lvlText w:val="%6."/>
      <w:lvlJc w:val="right"/>
      <w:pPr>
        <w:ind w:left="4320" w:hanging="180"/>
      </w:pPr>
    </w:lvl>
    <w:lvl w:ilvl="6" w:tplc="4774AF84">
      <w:start w:val="1"/>
      <w:numFmt w:val="decimal"/>
      <w:lvlText w:val="%7."/>
      <w:lvlJc w:val="left"/>
      <w:pPr>
        <w:ind w:left="5040" w:hanging="360"/>
      </w:pPr>
    </w:lvl>
    <w:lvl w:ilvl="7" w:tplc="0C822F58">
      <w:start w:val="1"/>
      <w:numFmt w:val="lowerLetter"/>
      <w:lvlText w:val="%8."/>
      <w:lvlJc w:val="left"/>
      <w:pPr>
        <w:ind w:left="5760" w:hanging="360"/>
      </w:pPr>
    </w:lvl>
    <w:lvl w:ilvl="8" w:tplc="B606ADF6">
      <w:start w:val="1"/>
      <w:numFmt w:val="lowerRoman"/>
      <w:lvlText w:val="%9."/>
      <w:lvlJc w:val="right"/>
      <w:pPr>
        <w:ind w:left="6480" w:hanging="180"/>
      </w:pPr>
    </w:lvl>
  </w:abstractNum>
  <w:abstractNum w:abstractNumId="94" w15:restartNumberingAfterBreak="0">
    <w:nsid w:val="3F39251E"/>
    <w:multiLevelType w:val="hybridMultilevel"/>
    <w:tmpl w:val="FFFFFFFF"/>
    <w:lvl w:ilvl="0" w:tplc="5972E30C">
      <w:start w:val="1"/>
      <w:numFmt w:val="decimal"/>
      <w:lvlText w:val="%1."/>
      <w:lvlJc w:val="left"/>
      <w:pPr>
        <w:ind w:left="720" w:hanging="360"/>
      </w:pPr>
    </w:lvl>
    <w:lvl w:ilvl="1" w:tplc="DC16C006">
      <w:start w:val="1"/>
      <w:numFmt w:val="lowerLetter"/>
      <w:lvlText w:val="%2."/>
      <w:lvlJc w:val="left"/>
      <w:pPr>
        <w:ind w:left="1440" w:hanging="360"/>
      </w:pPr>
    </w:lvl>
    <w:lvl w:ilvl="2" w:tplc="5D260D10">
      <w:start w:val="1"/>
      <w:numFmt w:val="lowerRoman"/>
      <w:lvlText w:val="%3."/>
      <w:lvlJc w:val="right"/>
      <w:pPr>
        <w:ind w:left="2160" w:hanging="180"/>
      </w:pPr>
    </w:lvl>
    <w:lvl w:ilvl="3" w:tplc="8E385F16">
      <w:start w:val="1"/>
      <w:numFmt w:val="decimal"/>
      <w:lvlText w:val="%4."/>
      <w:lvlJc w:val="left"/>
      <w:pPr>
        <w:ind w:left="2880" w:hanging="360"/>
      </w:pPr>
    </w:lvl>
    <w:lvl w:ilvl="4" w:tplc="360862AC">
      <w:start w:val="1"/>
      <w:numFmt w:val="lowerLetter"/>
      <w:lvlText w:val="%5."/>
      <w:lvlJc w:val="left"/>
      <w:pPr>
        <w:ind w:left="3600" w:hanging="360"/>
      </w:pPr>
    </w:lvl>
    <w:lvl w:ilvl="5" w:tplc="DCDC913A">
      <w:start w:val="1"/>
      <w:numFmt w:val="lowerRoman"/>
      <w:lvlText w:val="%6."/>
      <w:lvlJc w:val="right"/>
      <w:pPr>
        <w:ind w:left="4320" w:hanging="180"/>
      </w:pPr>
    </w:lvl>
    <w:lvl w:ilvl="6" w:tplc="FBFEE1FC">
      <w:start w:val="1"/>
      <w:numFmt w:val="decimal"/>
      <w:lvlText w:val="%7."/>
      <w:lvlJc w:val="left"/>
      <w:pPr>
        <w:ind w:left="5040" w:hanging="360"/>
      </w:pPr>
    </w:lvl>
    <w:lvl w:ilvl="7" w:tplc="FD0EA11A">
      <w:start w:val="1"/>
      <w:numFmt w:val="lowerLetter"/>
      <w:lvlText w:val="%8."/>
      <w:lvlJc w:val="left"/>
      <w:pPr>
        <w:ind w:left="5760" w:hanging="360"/>
      </w:pPr>
    </w:lvl>
    <w:lvl w:ilvl="8" w:tplc="12000C0A">
      <w:start w:val="1"/>
      <w:numFmt w:val="lowerRoman"/>
      <w:lvlText w:val="%9."/>
      <w:lvlJc w:val="right"/>
      <w:pPr>
        <w:ind w:left="6480" w:hanging="180"/>
      </w:pPr>
    </w:lvl>
  </w:abstractNum>
  <w:abstractNum w:abstractNumId="95" w15:restartNumberingAfterBreak="0">
    <w:nsid w:val="3F683EE2"/>
    <w:multiLevelType w:val="hybridMultilevel"/>
    <w:tmpl w:val="FFFFFFFF"/>
    <w:lvl w:ilvl="0" w:tplc="6EB8298C">
      <w:start w:val="1"/>
      <w:numFmt w:val="decimal"/>
      <w:lvlText w:val="%1."/>
      <w:lvlJc w:val="left"/>
      <w:pPr>
        <w:ind w:left="720" w:hanging="360"/>
      </w:pPr>
    </w:lvl>
    <w:lvl w:ilvl="1" w:tplc="6226CA3C">
      <w:start w:val="1"/>
      <w:numFmt w:val="lowerLetter"/>
      <w:lvlText w:val="%2."/>
      <w:lvlJc w:val="left"/>
      <w:pPr>
        <w:ind w:left="1440" w:hanging="360"/>
      </w:pPr>
    </w:lvl>
    <w:lvl w:ilvl="2" w:tplc="DF1CEDC8">
      <w:start w:val="1"/>
      <w:numFmt w:val="lowerRoman"/>
      <w:lvlText w:val="%3."/>
      <w:lvlJc w:val="right"/>
      <w:pPr>
        <w:ind w:left="2160" w:hanging="180"/>
      </w:pPr>
    </w:lvl>
    <w:lvl w:ilvl="3" w:tplc="9476ECEC">
      <w:start w:val="1"/>
      <w:numFmt w:val="decimal"/>
      <w:lvlText w:val="%4."/>
      <w:lvlJc w:val="left"/>
      <w:pPr>
        <w:ind w:left="2880" w:hanging="360"/>
      </w:pPr>
    </w:lvl>
    <w:lvl w:ilvl="4" w:tplc="C3DC553C">
      <w:start w:val="1"/>
      <w:numFmt w:val="lowerLetter"/>
      <w:lvlText w:val="%5."/>
      <w:lvlJc w:val="left"/>
      <w:pPr>
        <w:ind w:left="3600" w:hanging="360"/>
      </w:pPr>
    </w:lvl>
    <w:lvl w:ilvl="5" w:tplc="35A8D0C6">
      <w:start w:val="1"/>
      <w:numFmt w:val="lowerRoman"/>
      <w:lvlText w:val="%6."/>
      <w:lvlJc w:val="right"/>
      <w:pPr>
        <w:ind w:left="4320" w:hanging="180"/>
      </w:pPr>
    </w:lvl>
    <w:lvl w:ilvl="6" w:tplc="EF788766">
      <w:start w:val="1"/>
      <w:numFmt w:val="decimal"/>
      <w:lvlText w:val="%7."/>
      <w:lvlJc w:val="left"/>
      <w:pPr>
        <w:ind w:left="5040" w:hanging="360"/>
      </w:pPr>
    </w:lvl>
    <w:lvl w:ilvl="7" w:tplc="D452D3E8">
      <w:start w:val="1"/>
      <w:numFmt w:val="lowerLetter"/>
      <w:lvlText w:val="%8."/>
      <w:lvlJc w:val="left"/>
      <w:pPr>
        <w:ind w:left="5760" w:hanging="360"/>
      </w:pPr>
    </w:lvl>
    <w:lvl w:ilvl="8" w:tplc="0FCC6A00">
      <w:start w:val="1"/>
      <w:numFmt w:val="lowerRoman"/>
      <w:lvlText w:val="%9."/>
      <w:lvlJc w:val="right"/>
      <w:pPr>
        <w:ind w:left="6480" w:hanging="180"/>
      </w:pPr>
    </w:lvl>
  </w:abstractNum>
  <w:abstractNum w:abstractNumId="96" w15:restartNumberingAfterBreak="0">
    <w:nsid w:val="40460A82"/>
    <w:multiLevelType w:val="hybridMultilevel"/>
    <w:tmpl w:val="84DA0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08F69ED"/>
    <w:multiLevelType w:val="hybridMultilevel"/>
    <w:tmpl w:val="FFFFFFFF"/>
    <w:lvl w:ilvl="0" w:tplc="E7F661EA">
      <w:start w:val="1"/>
      <w:numFmt w:val="decimal"/>
      <w:lvlText w:val="%1."/>
      <w:lvlJc w:val="left"/>
      <w:pPr>
        <w:ind w:left="720" w:hanging="360"/>
      </w:pPr>
    </w:lvl>
    <w:lvl w:ilvl="1" w:tplc="A5B8ECC6">
      <w:start w:val="1"/>
      <w:numFmt w:val="lowerLetter"/>
      <w:lvlText w:val="%2."/>
      <w:lvlJc w:val="left"/>
      <w:pPr>
        <w:ind w:left="1440" w:hanging="360"/>
      </w:pPr>
    </w:lvl>
    <w:lvl w:ilvl="2" w:tplc="2354A35A">
      <w:start w:val="1"/>
      <w:numFmt w:val="lowerRoman"/>
      <w:lvlText w:val="%3."/>
      <w:lvlJc w:val="right"/>
      <w:pPr>
        <w:ind w:left="2160" w:hanging="180"/>
      </w:pPr>
    </w:lvl>
    <w:lvl w:ilvl="3" w:tplc="472AADBE">
      <w:start w:val="1"/>
      <w:numFmt w:val="decimal"/>
      <w:lvlText w:val="%4."/>
      <w:lvlJc w:val="left"/>
      <w:pPr>
        <w:ind w:left="2880" w:hanging="360"/>
      </w:pPr>
    </w:lvl>
    <w:lvl w:ilvl="4" w:tplc="F59AA0D8">
      <w:start w:val="1"/>
      <w:numFmt w:val="lowerLetter"/>
      <w:lvlText w:val="%5."/>
      <w:lvlJc w:val="left"/>
      <w:pPr>
        <w:ind w:left="3600" w:hanging="360"/>
      </w:pPr>
    </w:lvl>
    <w:lvl w:ilvl="5" w:tplc="22B016D0">
      <w:start w:val="1"/>
      <w:numFmt w:val="lowerRoman"/>
      <w:lvlText w:val="%6."/>
      <w:lvlJc w:val="right"/>
      <w:pPr>
        <w:ind w:left="4320" w:hanging="180"/>
      </w:pPr>
    </w:lvl>
    <w:lvl w:ilvl="6" w:tplc="8CAACDE4">
      <w:start w:val="1"/>
      <w:numFmt w:val="decimal"/>
      <w:lvlText w:val="%7."/>
      <w:lvlJc w:val="left"/>
      <w:pPr>
        <w:ind w:left="5040" w:hanging="360"/>
      </w:pPr>
    </w:lvl>
    <w:lvl w:ilvl="7" w:tplc="1E8A1D3E">
      <w:start w:val="1"/>
      <w:numFmt w:val="lowerLetter"/>
      <w:lvlText w:val="%8."/>
      <w:lvlJc w:val="left"/>
      <w:pPr>
        <w:ind w:left="5760" w:hanging="360"/>
      </w:pPr>
    </w:lvl>
    <w:lvl w:ilvl="8" w:tplc="2100472E">
      <w:start w:val="1"/>
      <w:numFmt w:val="lowerRoman"/>
      <w:lvlText w:val="%9."/>
      <w:lvlJc w:val="right"/>
      <w:pPr>
        <w:ind w:left="6480" w:hanging="180"/>
      </w:pPr>
    </w:lvl>
  </w:abstractNum>
  <w:abstractNum w:abstractNumId="98" w15:restartNumberingAfterBreak="0">
    <w:nsid w:val="44082AD7"/>
    <w:multiLevelType w:val="hybridMultilevel"/>
    <w:tmpl w:val="FFFFFFFF"/>
    <w:lvl w:ilvl="0" w:tplc="8190D7FA">
      <w:start w:val="1"/>
      <w:numFmt w:val="decimal"/>
      <w:lvlText w:val="%1."/>
      <w:lvlJc w:val="left"/>
      <w:pPr>
        <w:ind w:left="720" w:hanging="360"/>
      </w:pPr>
    </w:lvl>
    <w:lvl w:ilvl="1" w:tplc="3970C8AE">
      <w:start w:val="1"/>
      <w:numFmt w:val="lowerLetter"/>
      <w:lvlText w:val="%2."/>
      <w:lvlJc w:val="left"/>
      <w:pPr>
        <w:ind w:left="1440" w:hanging="360"/>
      </w:pPr>
    </w:lvl>
    <w:lvl w:ilvl="2" w:tplc="425C4490">
      <w:start w:val="1"/>
      <w:numFmt w:val="lowerRoman"/>
      <w:lvlText w:val="%3."/>
      <w:lvlJc w:val="right"/>
      <w:pPr>
        <w:ind w:left="2160" w:hanging="180"/>
      </w:pPr>
    </w:lvl>
    <w:lvl w:ilvl="3" w:tplc="AA7A7518">
      <w:start w:val="1"/>
      <w:numFmt w:val="decimal"/>
      <w:lvlText w:val="%4."/>
      <w:lvlJc w:val="left"/>
      <w:pPr>
        <w:ind w:left="2880" w:hanging="360"/>
      </w:pPr>
    </w:lvl>
    <w:lvl w:ilvl="4" w:tplc="84B45E02">
      <w:start w:val="1"/>
      <w:numFmt w:val="lowerLetter"/>
      <w:lvlText w:val="%5."/>
      <w:lvlJc w:val="left"/>
      <w:pPr>
        <w:ind w:left="3600" w:hanging="360"/>
      </w:pPr>
    </w:lvl>
    <w:lvl w:ilvl="5" w:tplc="DB643612">
      <w:start w:val="1"/>
      <w:numFmt w:val="lowerRoman"/>
      <w:lvlText w:val="%6."/>
      <w:lvlJc w:val="right"/>
      <w:pPr>
        <w:ind w:left="4320" w:hanging="180"/>
      </w:pPr>
    </w:lvl>
    <w:lvl w:ilvl="6" w:tplc="BE0C4282">
      <w:start w:val="1"/>
      <w:numFmt w:val="decimal"/>
      <w:lvlText w:val="%7."/>
      <w:lvlJc w:val="left"/>
      <w:pPr>
        <w:ind w:left="5040" w:hanging="360"/>
      </w:pPr>
    </w:lvl>
    <w:lvl w:ilvl="7" w:tplc="D5629EA8">
      <w:start w:val="1"/>
      <w:numFmt w:val="lowerLetter"/>
      <w:lvlText w:val="%8."/>
      <w:lvlJc w:val="left"/>
      <w:pPr>
        <w:ind w:left="5760" w:hanging="360"/>
      </w:pPr>
    </w:lvl>
    <w:lvl w:ilvl="8" w:tplc="30D0F05C">
      <w:start w:val="1"/>
      <w:numFmt w:val="lowerRoman"/>
      <w:lvlText w:val="%9."/>
      <w:lvlJc w:val="right"/>
      <w:pPr>
        <w:ind w:left="6480" w:hanging="180"/>
      </w:pPr>
    </w:lvl>
  </w:abstractNum>
  <w:abstractNum w:abstractNumId="99" w15:restartNumberingAfterBreak="0">
    <w:nsid w:val="44AD6843"/>
    <w:multiLevelType w:val="hybridMultilevel"/>
    <w:tmpl w:val="FFFFFFFF"/>
    <w:lvl w:ilvl="0" w:tplc="1A688BF2">
      <w:start w:val="1"/>
      <w:numFmt w:val="decimal"/>
      <w:lvlText w:val="%1."/>
      <w:lvlJc w:val="left"/>
      <w:pPr>
        <w:ind w:left="720" w:hanging="360"/>
      </w:pPr>
    </w:lvl>
    <w:lvl w:ilvl="1" w:tplc="43E29420">
      <w:start w:val="1"/>
      <w:numFmt w:val="lowerLetter"/>
      <w:lvlText w:val="%2."/>
      <w:lvlJc w:val="left"/>
      <w:pPr>
        <w:ind w:left="1440" w:hanging="360"/>
      </w:pPr>
    </w:lvl>
    <w:lvl w:ilvl="2" w:tplc="07409B80">
      <w:start w:val="1"/>
      <w:numFmt w:val="lowerRoman"/>
      <w:lvlText w:val="%3."/>
      <w:lvlJc w:val="right"/>
      <w:pPr>
        <w:ind w:left="2160" w:hanging="180"/>
      </w:pPr>
    </w:lvl>
    <w:lvl w:ilvl="3" w:tplc="17AED89C">
      <w:start w:val="1"/>
      <w:numFmt w:val="decimal"/>
      <w:lvlText w:val="%4."/>
      <w:lvlJc w:val="left"/>
      <w:pPr>
        <w:ind w:left="2880" w:hanging="360"/>
      </w:pPr>
    </w:lvl>
    <w:lvl w:ilvl="4" w:tplc="7360892E">
      <w:start w:val="1"/>
      <w:numFmt w:val="lowerLetter"/>
      <w:lvlText w:val="%5."/>
      <w:lvlJc w:val="left"/>
      <w:pPr>
        <w:ind w:left="3600" w:hanging="360"/>
      </w:pPr>
    </w:lvl>
    <w:lvl w:ilvl="5" w:tplc="1332EC66">
      <w:start w:val="1"/>
      <w:numFmt w:val="lowerRoman"/>
      <w:lvlText w:val="%6."/>
      <w:lvlJc w:val="right"/>
      <w:pPr>
        <w:ind w:left="4320" w:hanging="180"/>
      </w:pPr>
    </w:lvl>
    <w:lvl w:ilvl="6" w:tplc="8B0EFC86">
      <w:start w:val="1"/>
      <w:numFmt w:val="decimal"/>
      <w:lvlText w:val="%7."/>
      <w:lvlJc w:val="left"/>
      <w:pPr>
        <w:ind w:left="5040" w:hanging="360"/>
      </w:pPr>
    </w:lvl>
    <w:lvl w:ilvl="7" w:tplc="5888CE16">
      <w:start w:val="1"/>
      <w:numFmt w:val="lowerLetter"/>
      <w:lvlText w:val="%8."/>
      <w:lvlJc w:val="left"/>
      <w:pPr>
        <w:ind w:left="5760" w:hanging="360"/>
      </w:pPr>
    </w:lvl>
    <w:lvl w:ilvl="8" w:tplc="CB32D712">
      <w:start w:val="1"/>
      <w:numFmt w:val="lowerRoman"/>
      <w:lvlText w:val="%9."/>
      <w:lvlJc w:val="right"/>
      <w:pPr>
        <w:ind w:left="6480" w:hanging="180"/>
      </w:pPr>
    </w:lvl>
  </w:abstractNum>
  <w:abstractNum w:abstractNumId="100" w15:restartNumberingAfterBreak="0">
    <w:nsid w:val="450A4684"/>
    <w:multiLevelType w:val="hybridMultilevel"/>
    <w:tmpl w:val="FFFFFFFF"/>
    <w:lvl w:ilvl="0" w:tplc="055AA1CE">
      <w:start w:val="1"/>
      <w:numFmt w:val="decimal"/>
      <w:lvlText w:val="%1."/>
      <w:lvlJc w:val="left"/>
      <w:pPr>
        <w:ind w:left="720" w:hanging="360"/>
      </w:pPr>
    </w:lvl>
    <w:lvl w:ilvl="1" w:tplc="EC8EB85E">
      <w:start w:val="1"/>
      <w:numFmt w:val="lowerLetter"/>
      <w:lvlText w:val="%2."/>
      <w:lvlJc w:val="left"/>
      <w:pPr>
        <w:ind w:left="1440" w:hanging="360"/>
      </w:pPr>
    </w:lvl>
    <w:lvl w:ilvl="2" w:tplc="60565908">
      <w:start w:val="1"/>
      <w:numFmt w:val="lowerRoman"/>
      <w:lvlText w:val="%3."/>
      <w:lvlJc w:val="right"/>
      <w:pPr>
        <w:ind w:left="2160" w:hanging="180"/>
      </w:pPr>
    </w:lvl>
    <w:lvl w:ilvl="3" w:tplc="2410D28A">
      <w:start w:val="1"/>
      <w:numFmt w:val="decimal"/>
      <w:lvlText w:val="%4."/>
      <w:lvlJc w:val="left"/>
      <w:pPr>
        <w:ind w:left="2880" w:hanging="360"/>
      </w:pPr>
    </w:lvl>
    <w:lvl w:ilvl="4" w:tplc="9A2C2F34">
      <w:start w:val="1"/>
      <w:numFmt w:val="lowerLetter"/>
      <w:lvlText w:val="%5."/>
      <w:lvlJc w:val="left"/>
      <w:pPr>
        <w:ind w:left="3600" w:hanging="360"/>
      </w:pPr>
    </w:lvl>
    <w:lvl w:ilvl="5" w:tplc="4E70A888">
      <w:start w:val="1"/>
      <w:numFmt w:val="lowerRoman"/>
      <w:lvlText w:val="%6."/>
      <w:lvlJc w:val="right"/>
      <w:pPr>
        <w:ind w:left="4320" w:hanging="180"/>
      </w:pPr>
    </w:lvl>
    <w:lvl w:ilvl="6" w:tplc="03DA34A6">
      <w:start w:val="1"/>
      <w:numFmt w:val="decimal"/>
      <w:lvlText w:val="%7."/>
      <w:lvlJc w:val="left"/>
      <w:pPr>
        <w:ind w:left="5040" w:hanging="360"/>
      </w:pPr>
    </w:lvl>
    <w:lvl w:ilvl="7" w:tplc="4C98C570">
      <w:start w:val="1"/>
      <w:numFmt w:val="lowerLetter"/>
      <w:lvlText w:val="%8."/>
      <w:lvlJc w:val="left"/>
      <w:pPr>
        <w:ind w:left="5760" w:hanging="360"/>
      </w:pPr>
    </w:lvl>
    <w:lvl w:ilvl="8" w:tplc="020E4A26">
      <w:start w:val="1"/>
      <w:numFmt w:val="lowerRoman"/>
      <w:lvlText w:val="%9."/>
      <w:lvlJc w:val="right"/>
      <w:pPr>
        <w:ind w:left="6480" w:hanging="180"/>
      </w:pPr>
    </w:lvl>
  </w:abstractNum>
  <w:abstractNum w:abstractNumId="101" w15:restartNumberingAfterBreak="0">
    <w:nsid w:val="4535435A"/>
    <w:multiLevelType w:val="hybridMultilevel"/>
    <w:tmpl w:val="FFFFFFFF"/>
    <w:lvl w:ilvl="0" w:tplc="2ED60E3A">
      <w:start w:val="1"/>
      <w:numFmt w:val="decimal"/>
      <w:lvlText w:val="%1."/>
      <w:lvlJc w:val="left"/>
      <w:pPr>
        <w:ind w:left="720" w:hanging="360"/>
      </w:pPr>
    </w:lvl>
    <w:lvl w:ilvl="1" w:tplc="4498FBA6">
      <w:start w:val="1"/>
      <w:numFmt w:val="lowerLetter"/>
      <w:lvlText w:val="%2."/>
      <w:lvlJc w:val="left"/>
      <w:pPr>
        <w:ind w:left="1440" w:hanging="360"/>
      </w:pPr>
    </w:lvl>
    <w:lvl w:ilvl="2" w:tplc="B02881FE">
      <w:start w:val="1"/>
      <w:numFmt w:val="lowerRoman"/>
      <w:lvlText w:val="%3."/>
      <w:lvlJc w:val="right"/>
      <w:pPr>
        <w:ind w:left="2160" w:hanging="180"/>
      </w:pPr>
    </w:lvl>
    <w:lvl w:ilvl="3" w:tplc="5DE8E23A">
      <w:start w:val="1"/>
      <w:numFmt w:val="decimal"/>
      <w:lvlText w:val="%4."/>
      <w:lvlJc w:val="left"/>
      <w:pPr>
        <w:ind w:left="2880" w:hanging="360"/>
      </w:pPr>
    </w:lvl>
    <w:lvl w:ilvl="4" w:tplc="5866BDD0">
      <w:start w:val="1"/>
      <w:numFmt w:val="lowerLetter"/>
      <w:lvlText w:val="%5."/>
      <w:lvlJc w:val="left"/>
      <w:pPr>
        <w:ind w:left="3600" w:hanging="360"/>
      </w:pPr>
    </w:lvl>
    <w:lvl w:ilvl="5" w:tplc="76ECD3B6">
      <w:start w:val="1"/>
      <w:numFmt w:val="lowerRoman"/>
      <w:lvlText w:val="%6."/>
      <w:lvlJc w:val="right"/>
      <w:pPr>
        <w:ind w:left="4320" w:hanging="180"/>
      </w:pPr>
    </w:lvl>
    <w:lvl w:ilvl="6" w:tplc="69B814E2">
      <w:start w:val="1"/>
      <w:numFmt w:val="decimal"/>
      <w:lvlText w:val="%7."/>
      <w:lvlJc w:val="left"/>
      <w:pPr>
        <w:ind w:left="5040" w:hanging="360"/>
      </w:pPr>
    </w:lvl>
    <w:lvl w:ilvl="7" w:tplc="90361032">
      <w:start w:val="1"/>
      <w:numFmt w:val="lowerLetter"/>
      <w:lvlText w:val="%8."/>
      <w:lvlJc w:val="left"/>
      <w:pPr>
        <w:ind w:left="5760" w:hanging="360"/>
      </w:pPr>
    </w:lvl>
    <w:lvl w:ilvl="8" w:tplc="AACA8930">
      <w:start w:val="1"/>
      <w:numFmt w:val="lowerRoman"/>
      <w:lvlText w:val="%9."/>
      <w:lvlJc w:val="right"/>
      <w:pPr>
        <w:ind w:left="6480" w:hanging="180"/>
      </w:pPr>
    </w:lvl>
  </w:abstractNum>
  <w:abstractNum w:abstractNumId="102" w15:restartNumberingAfterBreak="0">
    <w:nsid w:val="45CA1ADB"/>
    <w:multiLevelType w:val="hybridMultilevel"/>
    <w:tmpl w:val="FFFFFFFF"/>
    <w:lvl w:ilvl="0" w:tplc="E696AFF8">
      <w:start w:val="1"/>
      <w:numFmt w:val="decimal"/>
      <w:lvlText w:val="%1."/>
      <w:lvlJc w:val="left"/>
      <w:pPr>
        <w:ind w:left="720" w:hanging="360"/>
      </w:pPr>
    </w:lvl>
    <w:lvl w:ilvl="1" w:tplc="2FF8A15E">
      <w:start w:val="1"/>
      <w:numFmt w:val="lowerLetter"/>
      <w:lvlText w:val="%2."/>
      <w:lvlJc w:val="left"/>
      <w:pPr>
        <w:ind w:left="1440" w:hanging="360"/>
      </w:pPr>
    </w:lvl>
    <w:lvl w:ilvl="2" w:tplc="40AA1006">
      <w:start w:val="1"/>
      <w:numFmt w:val="lowerRoman"/>
      <w:lvlText w:val="%3."/>
      <w:lvlJc w:val="right"/>
      <w:pPr>
        <w:ind w:left="2160" w:hanging="180"/>
      </w:pPr>
    </w:lvl>
    <w:lvl w:ilvl="3" w:tplc="035E66C2">
      <w:start w:val="1"/>
      <w:numFmt w:val="decimal"/>
      <w:lvlText w:val="%4."/>
      <w:lvlJc w:val="left"/>
      <w:pPr>
        <w:ind w:left="2880" w:hanging="360"/>
      </w:pPr>
    </w:lvl>
    <w:lvl w:ilvl="4" w:tplc="B3FEA6B6">
      <w:start w:val="1"/>
      <w:numFmt w:val="lowerLetter"/>
      <w:lvlText w:val="%5."/>
      <w:lvlJc w:val="left"/>
      <w:pPr>
        <w:ind w:left="3600" w:hanging="360"/>
      </w:pPr>
    </w:lvl>
    <w:lvl w:ilvl="5" w:tplc="013A73A6">
      <w:start w:val="1"/>
      <w:numFmt w:val="lowerRoman"/>
      <w:lvlText w:val="%6."/>
      <w:lvlJc w:val="right"/>
      <w:pPr>
        <w:ind w:left="4320" w:hanging="180"/>
      </w:pPr>
    </w:lvl>
    <w:lvl w:ilvl="6" w:tplc="4BA0BCB2">
      <w:start w:val="1"/>
      <w:numFmt w:val="decimal"/>
      <w:lvlText w:val="%7."/>
      <w:lvlJc w:val="left"/>
      <w:pPr>
        <w:ind w:left="5040" w:hanging="360"/>
      </w:pPr>
    </w:lvl>
    <w:lvl w:ilvl="7" w:tplc="777C7032">
      <w:start w:val="1"/>
      <w:numFmt w:val="lowerLetter"/>
      <w:lvlText w:val="%8."/>
      <w:lvlJc w:val="left"/>
      <w:pPr>
        <w:ind w:left="5760" w:hanging="360"/>
      </w:pPr>
    </w:lvl>
    <w:lvl w:ilvl="8" w:tplc="BD782CD6">
      <w:start w:val="1"/>
      <w:numFmt w:val="lowerRoman"/>
      <w:lvlText w:val="%9."/>
      <w:lvlJc w:val="right"/>
      <w:pPr>
        <w:ind w:left="6480" w:hanging="180"/>
      </w:pPr>
    </w:lvl>
  </w:abstractNum>
  <w:abstractNum w:abstractNumId="103" w15:restartNumberingAfterBreak="0">
    <w:nsid w:val="473F75FD"/>
    <w:multiLevelType w:val="hybridMultilevel"/>
    <w:tmpl w:val="FFFFFFFF"/>
    <w:lvl w:ilvl="0" w:tplc="6DB41366">
      <w:start w:val="1"/>
      <w:numFmt w:val="decimal"/>
      <w:lvlText w:val="%1."/>
      <w:lvlJc w:val="left"/>
      <w:pPr>
        <w:ind w:left="720" w:hanging="360"/>
      </w:pPr>
    </w:lvl>
    <w:lvl w:ilvl="1" w:tplc="8C342318">
      <w:start w:val="1"/>
      <w:numFmt w:val="lowerLetter"/>
      <w:lvlText w:val="%2."/>
      <w:lvlJc w:val="left"/>
      <w:pPr>
        <w:ind w:left="1440" w:hanging="360"/>
      </w:pPr>
    </w:lvl>
    <w:lvl w:ilvl="2" w:tplc="D76A8D78">
      <w:start w:val="1"/>
      <w:numFmt w:val="lowerRoman"/>
      <w:lvlText w:val="%3."/>
      <w:lvlJc w:val="right"/>
      <w:pPr>
        <w:ind w:left="2160" w:hanging="180"/>
      </w:pPr>
    </w:lvl>
    <w:lvl w:ilvl="3" w:tplc="9E3044F4">
      <w:start w:val="1"/>
      <w:numFmt w:val="decimal"/>
      <w:lvlText w:val="%4."/>
      <w:lvlJc w:val="left"/>
      <w:pPr>
        <w:ind w:left="2880" w:hanging="360"/>
      </w:pPr>
    </w:lvl>
    <w:lvl w:ilvl="4" w:tplc="BF20A6C8">
      <w:start w:val="1"/>
      <w:numFmt w:val="lowerLetter"/>
      <w:lvlText w:val="%5."/>
      <w:lvlJc w:val="left"/>
      <w:pPr>
        <w:ind w:left="3600" w:hanging="360"/>
      </w:pPr>
    </w:lvl>
    <w:lvl w:ilvl="5" w:tplc="DBDE8142">
      <w:start w:val="1"/>
      <w:numFmt w:val="lowerRoman"/>
      <w:lvlText w:val="%6."/>
      <w:lvlJc w:val="right"/>
      <w:pPr>
        <w:ind w:left="4320" w:hanging="180"/>
      </w:pPr>
    </w:lvl>
    <w:lvl w:ilvl="6" w:tplc="4FDE8918">
      <w:start w:val="1"/>
      <w:numFmt w:val="decimal"/>
      <w:lvlText w:val="%7."/>
      <w:lvlJc w:val="left"/>
      <w:pPr>
        <w:ind w:left="5040" w:hanging="360"/>
      </w:pPr>
    </w:lvl>
    <w:lvl w:ilvl="7" w:tplc="C37A94FA">
      <w:start w:val="1"/>
      <w:numFmt w:val="lowerLetter"/>
      <w:lvlText w:val="%8."/>
      <w:lvlJc w:val="left"/>
      <w:pPr>
        <w:ind w:left="5760" w:hanging="360"/>
      </w:pPr>
    </w:lvl>
    <w:lvl w:ilvl="8" w:tplc="D960EDCA">
      <w:start w:val="1"/>
      <w:numFmt w:val="lowerRoman"/>
      <w:lvlText w:val="%9."/>
      <w:lvlJc w:val="right"/>
      <w:pPr>
        <w:ind w:left="6480" w:hanging="180"/>
      </w:pPr>
    </w:lvl>
  </w:abstractNum>
  <w:abstractNum w:abstractNumId="104" w15:restartNumberingAfterBreak="0">
    <w:nsid w:val="48052EFC"/>
    <w:multiLevelType w:val="hybridMultilevel"/>
    <w:tmpl w:val="FFFFFFFF"/>
    <w:lvl w:ilvl="0" w:tplc="509CDD3E">
      <w:start w:val="1"/>
      <w:numFmt w:val="decimal"/>
      <w:lvlText w:val="%1."/>
      <w:lvlJc w:val="left"/>
      <w:pPr>
        <w:ind w:left="720" w:hanging="360"/>
      </w:pPr>
    </w:lvl>
    <w:lvl w:ilvl="1" w:tplc="28D6193C">
      <w:start w:val="1"/>
      <w:numFmt w:val="lowerLetter"/>
      <w:lvlText w:val="%2."/>
      <w:lvlJc w:val="left"/>
      <w:pPr>
        <w:ind w:left="1440" w:hanging="360"/>
      </w:pPr>
    </w:lvl>
    <w:lvl w:ilvl="2" w:tplc="6FD0DA0E">
      <w:start w:val="1"/>
      <w:numFmt w:val="lowerRoman"/>
      <w:lvlText w:val="%3."/>
      <w:lvlJc w:val="right"/>
      <w:pPr>
        <w:ind w:left="2160" w:hanging="180"/>
      </w:pPr>
    </w:lvl>
    <w:lvl w:ilvl="3" w:tplc="CB249A48">
      <w:start w:val="1"/>
      <w:numFmt w:val="decimal"/>
      <w:lvlText w:val="%4."/>
      <w:lvlJc w:val="left"/>
      <w:pPr>
        <w:ind w:left="2880" w:hanging="360"/>
      </w:pPr>
    </w:lvl>
    <w:lvl w:ilvl="4" w:tplc="40DE0B86">
      <w:start w:val="1"/>
      <w:numFmt w:val="lowerLetter"/>
      <w:lvlText w:val="%5."/>
      <w:lvlJc w:val="left"/>
      <w:pPr>
        <w:ind w:left="3600" w:hanging="360"/>
      </w:pPr>
    </w:lvl>
    <w:lvl w:ilvl="5" w:tplc="6CC2ABBC">
      <w:start w:val="1"/>
      <w:numFmt w:val="lowerRoman"/>
      <w:lvlText w:val="%6."/>
      <w:lvlJc w:val="right"/>
      <w:pPr>
        <w:ind w:left="4320" w:hanging="180"/>
      </w:pPr>
    </w:lvl>
    <w:lvl w:ilvl="6" w:tplc="C0C25536">
      <w:start w:val="1"/>
      <w:numFmt w:val="decimal"/>
      <w:lvlText w:val="%7."/>
      <w:lvlJc w:val="left"/>
      <w:pPr>
        <w:ind w:left="5040" w:hanging="360"/>
      </w:pPr>
    </w:lvl>
    <w:lvl w:ilvl="7" w:tplc="8A267E5C">
      <w:start w:val="1"/>
      <w:numFmt w:val="lowerLetter"/>
      <w:lvlText w:val="%8."/>
      <w:lvlJc w:val="left"/>
      <w:pPr>
        <w:ind w:left="5760" w:hanging="360"/>
      </w:pPr>
    </w:lvl>
    <w:lvl w:ilvl="8" w:tplc="EF54EB44">
      <w:start w:val="1"/>
      <w:numFmt w:val="lowerRoman"/>
      <w:lvlText w:val="%9."/>
      <w:lvlJc w:val="right"/>
      <w:pPr>
        <w:ind w:left="6480" w:hanging="180"/>
      </w:pPr>
    </w:lvl>
  </w:abstractNum>
  <w:abstractNum w:abstractNumId="105" w15:restartNumberingAfterBreak="0">
    <w:nsid w:val="482A3744"/>
    <w:multiLevelType w:val="hybridMultilevel"/>
    <w:tmpl w:val="FFFFFFFF"/>
    <w:lvl w:ilvl="0" w:tplc="EE889352">
      <w:start w:val="1"/>
      <w:numFmt w:val="decimal"/>
      <w:lvlText w:val="%1."/>
      <w:lvlJc w:val="left"/>
      <w:pPr>
        <w:ind w:left="720" w:hanging="360"/>
      </w:pPr>
    </w:lvl>
    <w:lvl w:ilvl="1" w:tplc="311079F4">
      <w:start w:val="1"/>
      <w:numFmt w:val="lowerLetter"/>
      <w:lvlText w:val="%2."/>
      <w:lvlJc w:val="left"/>
      <w:pPr>
        <w:ind w:left="1440" w:hanging="360"/>
      </w:pPr>
    </w:lvl>
    <w:lvl w:ilvl="2" w:tplc="EC10DE8C">
      <w:start w:val="1"/>
      <w:numFmt w:val="lowerRoman"/>
      <w:lvlText w:val="%3."/>
      <w:lvlJc w:val="right"/>
      <w:pPr>
        <w:ind w:left="2160" w:hanging="180"/>
      </w:pPr>
    </w:lvl>
    <w:lvl w:ilvl="3" w:tplc="27C07AB6">
      <w:start w:val="1"/>
      <w:numFmt w:val="decimal"/>
      <w:lvlText w:val="%4."/>
      <w:lvlJc w:val="left"/>
      <w:pPr>
        <w:ind w:left="2880" w:hanging="360"/>
      </w:pPr>
    </w:lvl>
    <w:lvl w:ilvl="4" w:tplc="049E821A">
      <w:start w:val="1"/>
      <w:numFmt w:val="lowerLetter"/>
      <w:lvlText w:val="%5."/>
      <w:lvlJc w:val="left"/>
      <w:pPr>
        <w:ind w:left="3600" w:hanging="360"/>
      </w:pPr>
    </w:lvl>
    <w:lvl w:ilvl="5" w:tplc="AF9C9BA4">
      <w:start w:val="1"/>
      <w:numFmt w:val="lowerRoman"/>
      <w:lvlText w:val="%6."/>
      <w:lvlJc w:val="right"/>
      <w:pPr>
        <w:ind w:left="4320" w:hanging="180"/>
      </w:pPr>
    </w:lvl>
    <w:lvl w:ilvl="6" w:tplc="77F8F834">
      <w:start w:val="1"/>
      <w:numFmt w:val="decimal"/>
      <w:lvlText w:val="%7."/>
      <w:lvlJc w:val="left"/>
      <w:pPr>
        <w:ind w:left="5040" w:hanging="360"/>
      </w:pPr>
    </w:lvl>
    <w:lvl w:ilvl="7" w:tplc="A382538A">
      <w:start w:val="1"/>
      <w:numFmt w:val="lowerLetter"/>
      <w:lvlText w:val="%8."/>
      <w:lvlJc w:val="left"/>
      <w:pPr>
        <w:ind w:left="5760" w:hanging="360"/>
      </w:pPr>
    </w:lvl>
    <w:lvl w:ilvl="8" w:tplc="6F4C3B96">
      <w:start w:val="1"/>
      <w:numFmt w:val="lowerRoman"/>
      <w:lvlText w:val="%9."/>
      <w:lvlJc w:val="right"/>
      <w:pPr>
        <w:ind w:left="6480" w:hanging="180"/>
      </w:pPr>
    </w:lvl>
  </w:abstractNum>
  <w:abstractNum w:abstractNumId="106" w15:restartNumberingAfterBreak="0">
    <w:nsid w:val="48577539"/>
    <w:multiLevelType w:val="hybridMultilevel"/>
    <w:tmpl w:val="DB305D4C"/>
    <w:lvl w:ilvl="0" w:tplc="41D04D10">
      <w:start w:val="1"/>
      <w:numFmt w:val="bullet"/>
      <w:lvlText w:val=""/>
      <w:lvlJc w:val="left"/>
      <w:pPr>
        <w:tabs>
          <w:tab w:val="num" w:pos="720"/>
        </w:tabs>
        <w:ind w:left="720" w:hanging="360"/>
      </w:pPr>
      <w:rPr>
        <w:rFonts w:ascii="Symbol" w:hAnsi="Symbol" w:hint="default"/>
        <w:sz w:val="20"/>
      </w:rPr>
    </w:lvl>
    <w:lvl w:ilvl="1" w:tplc="F64E9F42" w:tentative="1">
      <w:start w:val="1"/>
      <w:numFmt w:val="bullet"/>
      <w:lvlText w:val="o"/>
      <w:lvlJc w:val="left"/>
      <w:pPr>
        <w:tabs>
          <w:tab w:val="num" w:pos="1440"/>
        </w:tabs>
        <w:ind w:left="1440" w:hanging="360"/>
      </w:pPr>
      <w:rPr>
        <w:rFonts w:ascii="Courier New" w:hAnsi="Courier New" w:hint="default"/>
        <w:sz w:val="20"/>
      </w:rPr>
    </w:lvl>
    <w:lvl w:ilvl="2" w:tplc="54EA1F3A" w:tentative="1">
      <w:start w:val="1"/>
      <w:numFmt w:val="bullet"/>
      <w:lvlText w:val=""/>
      <w:lvlJc w:val="left"/>
      <w:pPr>
        <w:tabs>
          <w:tab w:val="num" w:pos="2160"/>
        </w:tabs>
        <w:ind w:left="2160" w:hanging="360"/>
      </w:pPr>
      <w:rPr>
        <w:rFonts w:ascii="Wingdings" w:hAnsi="Wingdings" w:hint="default"/>
        <w:sz w:val="20"/>
      </w:rPr>
    </w:lvl>
    <w:lvl w:ilvl="3" w:tplc="5E36D592" w:tentative="1">
      <w:start w:val="1"/>
      <w:numFmt w:val="bullet"/>
      <w:lvlText w:val=""/>
      <w:lvlJc w:val="left"/>
      <w:pPr>
        <w:tabs>
          <w:tab w:val="num" w:pos="2880"/>
        </w:tabs>
        <w:ind w:left="2880" w:hanging="360"/>
      </w:pPr>
      <w:rPr>
        <w:rFonts w:ascii="Wingdings" w:hAnsi="Wingdings" w:hint="default"/>
        <w:sz w:val="20"/>
      </w:rPr>
    </w:lvl>
    <w:lvl w:ilvl="4" w:tplc="DC624FA0" w:tentative="1">
      <w:start w:val="1"/>
      <w:numFmt w:val="bullet"/>
      <w:lvlText w:val=""/>
      <w:lvlJc w:val="left"/>
      <w:pPr>
        <w:tabs>
          <w:tab w:val="num" w:pos="3600"/>
        </w:tabs>
        <w:ind w:left="3600" w:hanging="360"/>
      </w:pPr>
      <w:rPr>
        <w:rFonts w:ascii="Wingdings" w:hAnsi="Wingdings" w:hint="default"/>
        <w:sz w:val="20"/>
      </w:rPr>
    </w:lvl>
    <w:lvl w:ilvl="5" w:tplc="3298395E" w:tentative="1">
      <w:start w:val="1"/>
      <w:numFmt w:val="bullet"/>
      <w:lvlText w:val=""/>
      <w:lvlJc w:val="left"/>
      <w:pPr>
        <w:tabs>
          <w:tab w:val="num" w:pos="4320"/>
        </w:tabs>
        <w:ind w:left="4320" w:hanging="360"/>
      </w:pPr>
      <w:rPr>
        <w:rFonts w:ascii="Wingdings" w:hAnsi="Wingdings" w:hint="default"/>
        <w:sz w:val="20"/>
      </w:rPr>
    </w:lvl>
    <w:lvl w:ilvl="6" w:tplc="19D6673E" w:tentative="1">
      <w:start w:val="1"/>
      <w:numFmt w:val="bullet"/>
      <w:lvlText w:val=""/>
      <w:lvlJc w:val="left"/>
      <w:pPr>
        <w:tabs>
          <w:tab w:val="num" w:pos="5040"/>
        </w:tabs>
        <w:ind w:left="5040" w:hanging="360"/>
      </w:pPr>
      <w:rPr>
        <w:rFonts w:ascii="Wingdings" w:hAnsi="Wingdings" w:hint="default"/>
        <w:sz w:val="20"/>
      </w:rPr>
    </w:lvl>
    <w:lvl w:ilvl="7" w:tplc="32542476" w:tentative="1">
      <w:start w:val="1"/>
      <w:numFmt w:val="bullet"/>
      <w:lvlText w:val=""/>
      <w:lvlJc w:val="left"/>
      <w:pPr>
        <w:tabs>
          <w:tab w:val="num" w:pos="5760"/>
        </w:tabs>
        <w:ind w:left="5760" w:hanging="360"/>
      </w:pPr>
      <w:rPr>
        <w:rFonts w:ascii="Wingdings" w:hAnsi="Wingdings" w:hint="default"/>
        <w:sz w:val="20"/>
      </w:rPr>
    </w:lvl>
    <w:lvl w:ilvl="8" w:tplc="11D204B0"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8953643"/>
    <w:multiLevelType w:val="hybridMultilevel"/>
    <w:tmpl w:val="FFFFFFFF"/>
    <w:lvl w:ilvl="0" w:tplc="D8C2058C">
      <w:start w:val="1"/>
      <w:numFmt w:val="decimal"/>
      <w:lvlText w:val="%1."/>
      <w:lvlJc w:val="left"/>
      <w:pPr>
        <w:ind w:left="720" w:hanging="360"/>
      </w:pPr>
    </w:lvl>
    <w:lvl w:ilvl="1" w:tplc="10BA248C">
      <w:start w:val="1"/>
      <w:numFmt w:val="lowerLetter"/>
      <w:lvlText w:val="%2."/>
      <w:lvlJc w:val="left"/>
      <w:pPr>
        <w:ind w:left="1440" w:hanging="360"/>
      </w:pPr>
    </w:lvl>
    <w:lvl w:ilvl="2" w:tplc="707A7E16">
      <w:start w:val="1"/>
      <w:numFmt w:val="lowerRoman"/>
      <w:lvlText w:val="%3."/>
      <w:lvlJc w:val="right"/>
      <w:pPr>
        <w:ind w:left="2160" w:hanging="180"/>
      </w:pPr>
    </w:lvl>
    <w:lvl w:ilvl="3" w:tplc="71B6BA4A">
      <w:start w:val="1"/>
      <w:numFmt w:val="decimal"/>
      <w:lvlText w:val="%4."/>
      <w:lvlJc w:val="left"/>
      <w:pPr>
        <w:ind w:left="2880" w:hanging="360"/>
      </w:pPr>
    </w:lvl>
    <w:lvl w:ilvl="4" w:tplc="5296A3B0">
      <w:start w:val="1"/>
      <w:numFmt w:val="lowerLetter"/>
      <w:lvlText w:val="%5."/>
      <w:lvlJc w:val="left"/>
      <w:pPr>
        <w:ind w:left="3600" w:hanging="360"/>
      </w:pPr>
    </w:lvl>
    <w:lvl w:ilvl="5" w:tplc="2DC09DE0">
      <w:start w:val="1"/>
      <w:numFmt w:val="lowerRoman"/>
      <w:lvlText w:val="%6."/>
      <w:lvlJc w:val="right"/>
      <w:pPr>
        <w:ind w:left="4320" w:hanging="180"/>
      </w:pPr>
    </w:lvl>
    <w:lvl w:ilvl="6" w:tplc="09F2E0E8">
      <w:start w:val="1"/>
      <w:numFmt w:val="decimal"/>
      <w:lvlText w:val="%7."/>
      <w:lvlJc w:val="left"/>
      <w:pPr>
        <w:ind w:left="5040" w:hanging="360"/>
      </w:pPr>
    </w:lvl>
    <w:lvl w:ilvl="7" w:tplc="AB3A606C">
      <w:start w:val="1"/>
      <w:numFmt w:val="lowerLetter"/>
      <w:lvlText w:val="%8."/>
      <w:lvlJc w:val="left"/>
      <w:pPr>
        <w:ind w:left="5760" w:hanging="360"/>
      </w:pPr>
    </w:lvl>
    <w:lvl w:ilvl="8" w:tplc="AD84293E">
      <w:start w:val="1"/>
      <w:numFmt w:val="lowerRoman"/>
      <w:lvlText w:val="%9."/>
      <w:lvlJc w:val="right"/>
      <w:pPr>
        <w:ind w:left="6480" w:hanging="180"/>
      </w:pPr>
    </w:lvl>
  </w:abstractNum>
  <w:abstractNum w:abstractNumId="108" w15:restartNumberingAfterBreak="0">
    <w:nsid w:val="49446F19"/>
    <w:multiLevelType w:val="hybridMultilevel"/>
    <w:tmpl w:val="FFFFFFFF"/>
    <w:lvl w:ilvl="0" w:tplc="BCE40BDE">
      <w:start w:val="1"/>
      <w:numFmt w:val="decimal"/>
      <w:lvlText w:val="%1."/>
      <w:lvlJc w:val="left"/>
      <w:pPr>
        <w:ind w:left="720" w:hanging="360"/>
      </w:pPr>
    </w:lvl>
    <w:lvl w:ilvl="1" w:tplc="C76C28D0">
      <w:start w:val="1"/>
      <w:numFmt w:val="lowerLetter"/>
      <w:lvlText w:val="%2."/>
      <w:lvlJc w:val="left"/>
      <w:pPr>
        <w:ind w:left="1440" w:hanging="360"/>
      </w:pPr>
    </w:lvl>
    <w:lvl w:ilvl="2" w:tplc="1E004B08">
      <w:start w:val="1"/>
      <w:numFmt w:val="lowerRoman"/>
      <w:lvlText w:val="%3."/>
      <w:lvlJc w:val="right"/>
      <w:pPr>
        <w:ind w:left="2160" w:hanging="180"/>
      </w:pPr>
    </w:lvl>
    <w:lvl w:ilvl="3" w:tplc="CD8E53D8">
      <w:start w:val="1"/>
      <w:numFmt w:val="decimal"/>
      <w:lvlText w:val="%4."/>
      <w:lvlJc w:val="left"/>
      <w:pPr>
        <w:ind w:left="2880" w:hanging="360"/>
      </w:pPr>
    </w:lvl>
    <w:lvl w:ilvl="4" w:tplc="E29874AA">
      <w:start w:val="1"/>
      <w:numFmt w:val="lowerLetter"/>
      <w:lvlText w:val="%5."/>
      <w:lvlJc w:val="left"/>
      <w:pPr>
        <w:ind w:left="3600" w:hanging="360"/>
      </w:pPr>
    </w:lvl>
    <w:lvl w:ilvl="5" w:tplc="23C0E2B6">
      <w:start w:val="1"/>
      <w:numFmt w:val="lowerRoman"/>
      <w:lvlText w:val="%6."/>
      <w:lvlJc w:val="right"/>
      <w:pPr>
        <w:ind w:left="4320" w:hanging="180"/>
      </w:pPr>
    </w:lvl>
    <w:lvl w:ilvl="6" w:tplc="E38C1EF2">
      <w:start w:val="1"/>
      <w:numFmt w:val="decimal"/>
      <w:lvlText w:val="%7."/>
      <w:lvlJc w:val="left"/>
      <w:pPr>
        <w:ind w:left="5040" w:hanging="360"/>
      </w:pPr>
    </w:lvl>
    <w:lvl w:ilvl="7" w:tplc="75DE459E">
      <w:start w:val="1"/>
      <w:numFmt w:val="lowerLetter"/>
      <w:lvlText w:val="%8."/>
      <w:lvlJc w:val="left"/>
      <w:pPr>
        <w:ind w:left="5760" w:hanging="360"/>
      </w:pPr>
    </w:lvl>
    <w:lvl w:ilvl="8" w:tplc="21F03818">
      <w:start w:val="1"/>
      <w:numFmt w:val="lowerRoman"/>
      <w:lvlText w:val="%9."/>
      <w:lvlJc w:val="right"/>
      <w:pPr>
        <w:ind w:left="6480" w:hanging="180"/>
      </w:pPr>
    </w:lvl>
  </w:abstractNum>
  <w:abstractNum w:abstractNumId="109" w15:restartNumberingAfterBreak="0">
    <w:nsid w:val="49CC61FB"/>
    <w:multiLevelType w:val="hybridMultilevel"/>
    <w:tmpl w:val="FFFFFFFF"/>
    <w:lvl w:ilvl="0" w:tplc="253EFD96">
      <w:start w:val="1"/>
      <w:numFmt w:val="decimal"/>
      <w:lvlText w:val="%1."/>
      <w:lvlJc w:val="left"/>
      <w:pPr>
        <w:ind w:left="720" w:hanging="360"/>
      </w:pPr>
    </w:lvl>
    <w:lvl w:ilvl="1" w:tplc="2424C226">
      <w:start w:val="1"/>
      <w:numFmt w:val="lowerLetter"/>
      <w:lvlText w:val="%2."/>
      <w:lvlJc w:val="left"/>
      <w:pPr>
        <w:ind w:left="1440" w:hanging="360"/>
      </w:pPr>
    </w:lvl>
    <w:lvl w:ilvl="2" w:tplc="C2921538">
      <w:start w:val="1"/>
      <w:numFmt w:val="lowerRoman"/>
      <w:lvlText w:val="%3."/>
      <w:lvlJc w:val="right"/>
      <w:pPr>
        <w:ind w:left="2160" w:hanging="180"/>
      </w:pPr>
    </w:lvl>
    <w:lvl w:ilvl="3" w:tplc="63D8C730">
      <w:start w:val="1"/>
      <w:numFmt w:val="decimal"/>
      <w:lvlText w:val="%4."/>
      <w:lvlJc w:val="left"/>
      <w:pPr>
        <w:ind w:left="2880" w:hanging="360"/>
      </w:pPr>
    </w:lvl>
    <w:lvl w:ilvl="4" w:tplc="2786954E">
      <w:start w:val="1"/>
      <w:numFmt w:val="lowerLetter"/>
      <w:lvlText w:val="%5."/>
      <w:lvlJc w:val="left"/>
      <w:pPr>
        <w:ind w:left="3600" w:hanging="360"/>
      </w:pPr>
    </w:lvl>
    <w:lvl w:ilvl="5" w:tplc="5238A102">
      <w:start w:val="1"/>
      <w:numFmt w:val="lowerRoman"/>
      <w:lvlText w:val="%6."/>
      <w:lvlJc w:val="right"/>
      <w:pPr>
        <w:ind w:left="4320" w:hanging="180"/>
      </w:pPr>
    </w:lvl>
    <w:lvl w:ilvl="6" w:tplc="44BC6E64">
      <w:start w:val="1"/>
      <w:numFmt w:val="decimal"/>
      <w:lvlText w:val="%7."/>
      <w:lvlJc w:val="left"/>
      <w:pPr>
        <w:ind w:left="5040" w:hanging="360"/>
      </w:pPr>
    </w:lvl>
    <w:lvl w:ilvl="7" w:tplc="7396B3F4">
      <w:start w:val="1"/>
      <w:numFmt w:val="lowerLetter"/>
      <w:lvlText w:val="%8."/>
      <w:lvlJc w:val="left"/>
      <w:pPr>
        <w:ind w:left="5760" w:hanging="360"/>
      </w:pPr>
    </w:lvl>
    <w:lvl w:ilvl="8" w:tplc="450AE49A">
      <w:start w:val="1"/>
      <w:numFmt w:val="lowerRoman"/>
      <w:lvlText w:val="%9."/>
      <w:lvlJc w:val="right"/>
      <w:pPr>
        <w:ind w:left="6480" w:hanging="180"/>
      </w:pPr>
    </w:lvl>
  </w:abstractNum>
  <w:abstractNum w:abstractNumId="110" w15:restartNumberingAfterBreak="0">
    <w:nsid w:val="4A0732CF"/>
    <w:multiLevelType w:val="hybridMultilevel"/>
    <w:tmpl w:val="FFFFFFFF"/>
    <w:lvl w:ilvl="0" w:tplc="CDB8A970">
      <w:start w:val="1"/>
      <w:numFmt w:val="decimal"/>
      <w:lvlText w:val="%1."/>
      <w:lvlJc w:val="left"/>
      <w:pPr>
        <w:ind w:left="720" w:hanging="360"/>
      </w:pPr>
    </w:lvl>
    <w:lvl w:ilvl="1" w:tplc="9B06AD48">
      <w:start w:val="1"/>
      <w:numFmt w:val="lowerLetter"/>
      <w:lvlText w:val="%2."/>
      <w:lvlJc w:val="left"/>
      <w:pPr>
        <w:ind w:left="1440" w:hanging="360"/>
      </w:pPr>
    </w:lvl>
    <w:lvl w:ilvl="2" w:tplc="10340444">
      <w:start w:val="1"/>
      <w:numFmt w:val="lowerRoman"/>
      <w:lvlText w:val="%3."/>
      <w:lvlJc w:val="right"/>
      <w:pPr>
        <w:ind w:left="2160" w:hanging="180"/>
      </w:pPr>
    </w:lvl>
    <w:lvl w:ilvl="3" w:tplc="0D62ECC6">
      <w:start w:val="1"/>
      <w:numFmt w:val="decimal"/>
      <w:lvlText w:val="%4."/>
      <w:lvlJc w:val="left"/>
      <w:pPr>
        <w:ind w:left="2880" w:hanging="360"/>
      </w:pPr>
    </w:lvl>
    <w:lvl w:ilvl="4" w:tplc="1BAE6568">
      <w:start w:val="1"/>
      <w:numFmt w:val="lowerLetter"/>
      <w:lvlText w:val="%5."/>
      <w:lvlJc w:val="left"/>
      <w:pPr>
        <w:ind w:left="3600" w:hanging="360"/>
      </w:pPr>
    </w:lvl>
    <w:lvl w:ilvl="5" w:tplc="A9E4FDD0">
      <w:start w:val="1"/>
      <w:numFmt w:val="lowerRoman"/>
      <w:lvlText w:val="%6."/>
      <w:lvlJc w:val="right"/>
      <w:pPr>
        <w:ind w:left="4320" w:hanging="180"/>
      </w:pPr>
    </w:lvl>
    <w:lvl w:ilvl="6" w:tplc="D292D50E">
      <w:start w:val="1"/>
      <w:numFmt w:val="decimal"/>
      <w:lvlText w:val="%7."/>
      <w:lvlJc w:val="left"/>
      <w:pPr>
        <w:ind w:left="5040" w:hanging="360"/>
      </w:pPr>
    </w:lvl>
    <w:lvl w:ilvl="7" w:tplc="0D803DEA">
      <w:start w:val="1"/>
      <w:numFmt w:val="lowerLetter"/>
      <w:lvlText w:val="%8."/>
      <w:lvlJc w:val="left"/>
      <w:pPr>
        <w:ind w:left="5760" w:hanging="360"/>
      </w:pPr>
    </w:lvl>
    <w:lvl w:ilvl="8" w:tplc="A790BA5C">
      <w:start w:val="1"/>
      <w:numFmt w:val="lowerRoman"/>
      <w:lvlText w:val="%9."/>
      <w:lvlJc w:val="right"/>
      <w:pPr>
        <w:ind w:left="6480" w:hanging="180"/>
      </w:pPr>
    </w:lvl>
  </w:abstractNum>
  <w:abstractNum w:abstractNumId="111" w15:restartNumberingAfterBreak="0">
    <w:nsid w:val="4B745EE0"/>
    <w:multiLevelType w:val="hybridMultilevel"/>
    <w:tmpl w:val="FFFFFFFF"/>
    <w:lvl w:ilvl="0" w:tplc="2A44EBDC">
      <w:start w:val="1"/>
      <w:numFmt w:val="decimal"/>
      <w:lvlText w:val="%1."/>
      <w:lvlJc w:val="left"/>
      <w:pPr>
        <w:ind w:left="720" w:hanging="360"/>
      </w:pPr>
    </w:lvl>
    <w:lvl w:ilvl="1" w:tplc="15C20BA6">
      <w:start w:val="1"/>
      <w:numFmt w:val="lowerLetter"/>
      <w:lvlText w:val="%2."/>
      <w:lvlJc w:val="left"/>
      <w:pPr>
        <w:ind w:left="1440" w:hanging="360"/>
      </w:pPr>
    </w:lvl>
    <w:lvl w:ilvl="2" w:tplc="4D2630F2">
      <w:start w:val="1"/>
      <w:numFmt w:val="lowerRoman"/>
      <w:lvlText w:val="%3."/>
      <w:lvlJc w:val="right"/>
      <w:pPr>
        <w:ind w:left="2160" w:hanging="180"/>
      </w:pPr>
    </w:lvl>
    <w:lvl w:ilvl="3" w:tplc="FA2C33F0">
      <w:start w:val="1"/>
      <w:numFmt w:val="decimal"/>
      <w:lvlText w:val="%4."/>
      <w:lvlJc w:val="left"/>
      <w:pPr>
        <w:ind w:left="2880" w:hanging="360"/>
      </w:pPr>
    </w:lvl>
    <w:lvl w:ilvl="4" w:tplc="051C660C">
      <w:start w:val="1"/>
      <w:numFmt w:val="lowerLetter"/>
      <w:lvlText w:val="%5."/>
      <w:lvlJc w:val="left"/>
      <w:pPr>
        <w:ind w:left="3600" w:hanging="360"/>
      </w:pPr>
    </w:lvl>
    <w:lvl w:ilvl="5" w:tplc="581EE272">
      <w:start w:val="1"/>
      <w:numFmt w:val="lowerRoman"/>
      <w:lvlText w:val="%6."/>
      <w:lvlJc w:val="right"/>
      <w:pPr>
        <w:ind w:left="4320" w:hanging="180"/>
      </w:pPr>
    </w:lvl>
    <w:lvl w:ilvl="6" w:tplc="BF6039EA">
      <w:start w:val="1"/>
      <w:numFmt w:val="decimal"/>
      <w:lvlText w:val="%7."/>
      <w:lvlJc w:val="left"/>
      <w:pPr>
        <w:ind w:left="5040" w:hanging="360"/>
      </w:pPr>
    </w:lvl>
    <w:lvl w:ilvl="7" w:tplc="57E41758">
      <w:start w:val="1"/>
      <w:numFmt w:val="lowerLetter"/>
      <w:lvlText w:val="%8."/>
      <w:lvlJc w:val="left"/>
      <w:pPr>
        <w:ind w:left="5760" w:hanging="360"/>
      </w:pPr>
    </w:lvl>
    <w:lvl w:ilvl="8" w:tplc="CAE665E4">
      <w:start w:val="1"/>
      <w:numFmt w:val="lowerRoman"/>
      <w:lvlText w:val="%9."/>
      <w:lvlJc w:val="right"/>
      <w:pPr>
        <w:ind w:left="6480" w:hanging="180"/>
      </w:pPr>
    </w:lvl>
  </w:abstractNum>
  <w:abstractNum w:abstractNumId="112" w15:restartNumberingAfterBreak="0">
    <w:nsid w:val="4D2B3FAF"/>
    <w:multiLevelType w:val="hybridMultilevel"/>
    <w:tmpl w:val="ACC0C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4D4212DE"/>
    <w:multiLevelType w:val="hybridMultilevel"/>
    <w:tmpl w:val="FFFFFFFF"/>
    <w:lvl w:ilvl="0" w:tplc="E6281918">
      <w:start w:val="1"/>
      <w:numFmt w:val="decimal"/>
      <w:lvlText w:val="%1."/>
      <w:lvlJc w:val="left"/>
      <w:pPr>
        <w:ind w:left="720" w:hanging="360"/>
      </w:pPr>
    </w:lvl>
    <w:lvl w:ilvl="1" w:tplc="04AA39A8">
      <w:start w:val="1"/>
      <w:numFmt w:val="lowerLetter"/>
      <w:lvlText w:val="%2."/>
      <w:lvlJc w:val="left"/>
      <w:pPr>
        <w:ind w:left="1440" w:hanging="360"/>
      </w:pPr>
    </w:lvl>
    <w:lvl w:ilvl="2" w:tplc="416C17FA">
      <w:start w:val="1"/>
      <w:numFmt w:val="lowerRoman"/>
      <w:lvlText w:val="%3."/>
      <w:lvlJc w:val="right"/>
      <w:pPr>
        <w:ind w:left="2160" w:hanging="180"/>
      </w:pPr>
    </w:lvl>
    <w:lvl w:ilvl="3" w:tplc="34761DA6">
      <w:start w:val="1"/>
      <w:numFmt w:val="decimal"/>
      <w:lvlText w:val="%4."/>
      <w:lvlJc w:val="left"/>
      <w:pPr>
        <w:ind w:left="2880" w:hanging="360"/>
      </w:pPr>
    </w:lvl>
    <w:lvl w:ilvl="4" w:tplc="E7066274">
      <w:start w:val="1"/>
      <w:numFmt w:val="lowerLetter"/>
      <w:lvlText w:val="%5."/>
      <w:lvlJc w:val="left"/>
      <w:pPr>
        <w:ind w:left="3600" w:hanging="360"/>
      </w:pPr>
    </w:lvl>
    <w:lvl w:ilvl="5" w:tplc="9132B68C">
      <w:start w:val="1"/>
      <w:numFmt w:val="lowerRoman"/>
      <w:lvlText w:val="%6."/>
      <w:lvlJc w:val="right"/>
      <w:pPr>
        <w:ind w:left="4320" w:hanging="180"/>
      </w:pPr>
    </w:lvl>
    <w:lvl w:ilvl="6" w:tplc="BDFC047E">
      <w:start w:val="1"/>
      <w:numFmt w:val="decimal"/>
      <w:lvlText w:val="%7."/>
      <w:lvlJc w:val="left"/>
      <w:pPr>
        <w:ind w:left="5040" w:hanging="360"/>
      </w:pPr>
    </w:lvl>
    <w:lvl w:ilvl="7" w:tplc="B57A9A74">
      <w:start w:val="1"/>
      <w:numFmt w:val="lowerLetter"/>
      <w:lvlText w:val="%8."/>
      <w:lvlJc w:val="left"/>
      <w:pPr>
        <w:ind w:left="5760" w:hanging="360"/>
      </w:pPr>
    </w:lvl>
    <w:lvl w:ilvl="8" w:tplc="BB564F5E">
      <w:start w:val="1"/>
      <w:numFmt w:val="lowerRoman"/>
      <w:lvlText w:val="%9."/>
      <w:lvlJc w:val="right"/>
      <w:pPr>
        <w:ind w:left="6480" w:hanging="180"/>
      </w:pPr>
    </w:lvl>
  </w:abstractNum>
  <w:abstractNum w:abstractNumId="114" w15:restartNumberingAfterBreak="0">
    <w:nsid w:val="4D822C4E"/>
    <w:multiLevelType w:val="hybridMultilevel"/>
    <w:tmpl w:val="FFFFFFFF"/>
    <w:lvl w:ilvl="0" w:tplc="C2A6FF9C">
      <w:start w:val="1"/>
      <w:numFmt w:val="decimal"/>
      <w:lvlText w:val="%1."/>
      <w:lvlJc w:val="left"/>
      <w:pPr>
        <w:ind w:left="720" w:hanging="360"/>
      </w:pPr>
    </w:lvl>
    <w:lvl w:ilvl="1" w:tplc="AD0634CA">
      <w:start w:val="1"/>
      <w:numFmt w:val="lowerLetter"/>
      <w:lvlText w:val="%2."/>
      <w:lvlJc w:val="left"/>
      <w:pPr>
        <w:ind w:left="1440" w:hanging="360"/>
      </w:pPr>
    </w:lvl>
    <w:lvl w:ilvl="2" w:tplc="B02645C8">
      <w:start w:val="1"/>
      <w:numFmt w:val="lowerRoman"/>
      <w:lvlText w:val="%3."/>
      <w:lvlJc w:val="right"/>
      <w:pPr>
        <w:ind w:left="2160" w:hanging="180"/>
      </w:pPr>
    </w:lvl>
    <w:lvl w:ilvl="3" w:tplc="9540516E">
      <w:start w:val="1"/>
      <w:numFmt w:val="decimal"/>
      <w:lvlText w:val="%4."/>
      <w:lvlJc w:val="left"/>
      <w:pPr>
        <w:ind w:left="2880" w:hanging="360"/>
      </w:pPr>
    </w:lvl>
    <w:lvl w:ilvl="4" w:tplc="40FEAECC">
      <w:start w:val="1"/>
      <w:numFmt w:val="lowerLetter"/>
      <w:lvlText w:val="%5."/>
      <w:lvlJc w:val="left"/>
      <w:pPr>
        <w:ind w:left="3600" w:hanging="360"/>
      </w:pPr>
    </w:lvl>
    <w:lvl w:ilvl="5" w:tplc="5120B770">
      <w:start w:val="1"/>
      <w:numFmt w:val="lowerRoman"/>
      <w:lvlText w:val="%6."/>
      <w:lvlJc w:val="right"/>
      <w:pPr>
        <w:ind w:left="4320" w:hanging="180"/>
      </w:pPr>
    </w:lvl>
    <w:lvl w:ilvl="6" w:tplc="CF3CBB74">
      <w:start w:val="1"/>
      <w:numFmt w:val="decimal"/>
      <w:lvlText w:val="%7."/>
      <w:lvlJc w:val="left"/>
      <w:pPr>
        <w:ind w:left="5040" w:hanging="360"/>
      </w:pPr>
    </w:lvl>
    <w:lvl w:ilvl="7" w:tplc="F0B635C2">
      <w:start w:val="1"/>
      <w:numFmt w:val="lowerLetter"/>
      <w:lvlText w:val="%8."/>
      <w:lvlJc w:val="left"/>
      <w:pPr>
        <w:ind w:left="5760" w:hanging="360"/>
      </w:pPr>
    </w:lvl>
    <w:lvl w:ilvl="8" w:tplc="E62CB2F8">
      <w:start w:val="1"/>
      <w:numFmt w:val="lowerRoman"/>
      <w:lvlText w:val="%9."/>
      <w:lvlJc w:val="right"/>
      <w:pPr>
        <w:ind w:left="6480" w:hanging="180"/>
      </w:pPr>
    </w:lvl>
  </w:abstractNum>
  <w:abstractNum w:abstractNumId="115" w15:restartNumberingAfterBreak="0">
    <w:nsid w:val="4DFE493B"/>
    <w:multiLevelType w:val="hybridMultilevel"/>
    <w:tmpl w:val="FFFFFFFF"/>
    <w:lvl w:ilvl="0" w:tplc="54AE2CE6">
      <w:start w:val="1"/>
      <w:numFmt w:val="decimal"/>
      <w:lvlText w:val="%1."/>
      <w:lvlJc w:val="left"/>
      <w:pPr>
        <w:ind w:left="720" w:hanging="360"/>
      </w:pPr>
    </w:lvl>
    <w:lvl w:ilvl="1" w:tplc="F4CCCBB4">
      <w:start w:val="1"/>
      <w:numFmt w:val="lowerLetter"/>
      <w:lvlText w:val="%2."/>
      <w:lvlJc w:val="left"/>
      <w:pPr>
        <w:ind w:left="1440" w:hanging="360"/>
      </w:pPr>
    </w:lvl>
    <w:lvl w:ilvl="2" w:tplc="2F10F76A">
      <w:start w:val="1"/>
      <w:numFmt w:val="lowerRoman"/>
      <w:lvlText w:val="%3."/>
      <w:lvlJc w:val="right"/>
      <w:pPr>
        <w:ind w:left="2160" w:hanging="180"/>
      </w:pPr>
    </w:lvl>
    <w:lvl w:ilvl="3" w:tplc="2A58D246">
      <w:start w:val="1"/>
      <w:numFmt w:val="decimal"/>
      <w:lvlText w:val="%4."/>
      <w:lvlJc w:val="left"/>
      <w:pPr>
        <w:ind w:left="2880" w:hanging="360"/>
      </w:pPr>
    </w:lvl>
    <w:lvl w:ilvl="4" w:tplc="43A0D0D0">
      <w:start w:val="1"/>
      <w:numFmt w:val="lowerLetter"/>
      <w:lvlText w:val="%5."/>
      <w:lvlJc w:val="left"/>
      <w:pPr>
        <w:ind w:left="3600" w:hanging="360"/>
      </w:pPr>
    </w:lvl>
    <w:lvl w:ilvl="5" w:tplc="7444D96E">
      <w:start w:val="1"/>
      <w:numFmt w:val="lowerRoman"/>
      <w:lvlText w:val="%6."/>
      <w:lvlJc w:val="right"/>
      <w:pPr>
        <w:ind w:left="4320" w:hanging="180"/>
      </w:pPr>
    </w:lvl>
    <w:lvl w:ilvl="6" w:tplc="FA8A4406">
      <w:start w:val="1"/>
      <w:numFmt w:val="decimal"/>
      <w:lvlText w:val="%7."/>
      <w:lvlJc w:val="left"/>
      <w:pPr>
        <w:ind w:left="5040" w:hanging="360"/>
      </w:pPr>
    </w:lvl>
    <w:lvl w:ilvl="7" w:tplc="EC0083E6">
      <w:start w:val="1"/>
      <w:numFmt w:val="lowerLetter"/>
      <w:lvlText w:val="%8."/>
      <w:lvlJc w:val="left"/>
      <w:pPr>
        <w:ind w:left="5760" w:hanging="360"/>
      </w:pPr>
    </w:lvl>
    <w:lvl w:ilvl="8" w:tplc="917E36D2">
      <w:start w:val="1"/>
      <w:numFmt w:val="lowerRoman"/>
      <w:lvlText w:val="%9."/>
      <w:lvlJc w:val="right"/>
      <w:pPr>
        <w:ind w:left="6480" w:hanging="180"/>
      </w:pPr>
    </w:lvl>
  </w:abstractNum>
  <w:abstractNum w:abstractNumId="116" w15:restartNumberingAfterBreak="0">
    <w:nsid w:val="4EBC5922"/>
    <w:multiLevelType w:val="hybridMultilevel"/>
    <w:tmpl w:val="FFFFFFFF"/>
    <w:lvl w:ilvl="0" w:tplc="854AEB64">
      <w:start w:val="1"/>
      <w:numFmt w:val="decimal"/>
      <w:lvlText w:val="%1."/>
      <w:lvlJc w:val="left"/>
      <w:pPr>
        <w:ind w:left="720" w:hanging="360"/>
      </w:pPr>
    </w:lvl>
    <w:lvl w:ilvl="1" w:tplc="1A161A9C">
      <w:start w:val="1"/>
      <w:numFmt w:val="lowerLetter"/>
      <w:lvlText w:val="%2."/>
      <w:lvlJc w:val="left"/>
      <w:pPr>
        <w:ind w:left="1440" w:hanging="360"/>
      </w:pPr>
    </w:lvl>
    <w:lvl w:ilvl="2" w:tplc="4CCA4B56">
      <w:start w:val="1"/>
      <w:numFmt w:val="lowerRoman"/>
      <w:lvlText w:val="%3."/>
      <w:lvlJc w:val="right"/>
      <w:pPr>
        <w:ind w:left="2160" w:hanging="180"/>
      </w:pPr>
    </w:lvl>
    <w:lvl w:ilvl="3" w:tplc="6FD4A69C">
      <w:start w:val="1"/>
      <w:numFmt w:val="decimal"/>
      <w:lvlText w:val="%4."/>
      <w:lvlJc w:val="left"/>
      <w:pPr>
        <w:ind w:left="2880" w:hanging="360"/>
      </w:pPr>
    </w:lvl>
    <w:lvl w:ilvl="4" w:tplc="50927AAC">
      <w:start w:val="1"/>
      <w:numFmt w:val="lowerLetter"/>
      <w:lvlText w:val="%5."/>
      <w:lvlJc w:val="left"/>
      <w:pPr>
        <w:ind w:left="3600" w:hanging="360"/>
      </w:pPr>
    </w:lvl>
    <w:lvl w:ilvl="5" w:tplc="B442C98A">
      <w:start w:val="1"/>
      <w:numFmt w:val="lowerRoman"/>
      <w:lvlText w:val="%6."/>
      <w:lvlJc w:val="right"/>
      <w:pPr>
        <w:ind w:left="4320" w:hanging="180"/>
      </w:pPr>
    </w:lvl>
    <w:lvl w:ilvl="6" w:tplc="577ED8C0">
      <w:start w:val="1"/>
      <w:numFmt w:val="decimal"/>
      <w:lvlText w:val="%7."/>
      <w:lvlJc w:val="left"/>
      <w:pPr>
        <w:ind w:left="5040" w:hanging="360"/>
      </w:pPr>
    </w:lvl>
    <w:lvl w:ilvl="7" w:tplc="CD2238EC">
      <w:start w:val="1"/>
      <w:numFmt w:val="lowerLetter"/>
      <w:lvlText w:val="%8."/>
      <w:lvlJc w:val="left"/>
      <w:pPr>
        <w:ind w:left="5760" w:hanging="360"/>
      </w:pPr>
    </w:lvl>
    <w:lvl w:ilvl="8" w:tplc="1312EC58">
      <w:start w:val="1"/>
      <w:numFmt w:val="lowerRoman"/>
      <w:lvlText w:val="%9."/>
      <w:lvlJc w:val="right"/>
      <w:pPr>
        <w:ind w:left="6480" w:hanging="180"/>
      </w:pPr>
    </w:lvl>
  </w:abstractNum>
  <w:abstractNum w:abstractNumId="117" w15:restartNumberingAfterBreak="0">
    <w:nsid w:val="4F400FFB"/>
    <w:multiLevelType w:val="hybridMultilevel"/>
    <w:tmpl w:val="FFFFFFFF"/>
    <w:lvl w:ilvl="0" w:tplc="6F267ACA">
      <w:start w:val="1"/>
      <w:numFmt w:val="decimal"/>
      <w:lvlText w:val="%1."/>
      <w:lvlJc w:val="left"/>
      <w:pPr>
        <w:ind w:left="720" w:hanging="360"/>
      </w:pPr>
    </w:lvl>
    <w:lvl w:ilvl="1" w:tplc="37785432">
      <w:start w:val="1"/>
      <w:numFmt w:val="lowerLetter"/>
      <w:lvlText w:val="%2."/>
      <w:lvlJc w:val="left"/>
      <w:pPr>
        <w:ind w:left="1440" w:hanging="360"/>
      </w:pPr>
    </w:lvl>
    <w:lvl w:ilvl="2" w:tplc="97E83B56">
      <w:start w:val="1"/>
      <w:numFmt w:val="lowerRoman"/>
      <w:lvlText w:val="%3."/>
      <w:lvlJc w:val="right"/>
      <w:pPr>
        <w:ind w:left="2160" w:hanging="180"/>
      </w:pPr>
    </w:lvl>
    <w:lvl w:ilvl="3" w:tplc="C674E458">
      <w:start w:val="1"/>
      <w:numFmt w:val="decimal"/>
      <w:lvlText w:val="%4."/>
      <w:lvlJc w:val="left"/>
      <w:pPr>
        <w:ind w:left="2880" w:hanging="360"/>
      </w:pPr>
    </w:lvl>
    <w:lvl w:ilvl="4" w:tplc="BD1C61EE">
      <w:start w:val="1"/>
      <w:numFmt w:val="lowerLetter"/>
      <w:lvlText w:val="%5."/>
      <w:lvlJc w:val="left"/>
      <w:pPr>
        <w:ind w:left="3600" w:hanging="360"/>
      </w:pPr>
    </w:lvl>
    <w:lvl w:ilvl="5" w:tplc="81A4DB4A">
      <w:start w:val="1"/>
      <w:numFmt w:val="lowerRoman"/>
      <w:lvlText w:val="%6."/>
      <w:lvlJc w:val="right"/>
      <w:pPr>
        <w:ind w:left="4320" w:hanging="180"/>
      </w:pPr>
    </w:lvl>
    <w:lvl w:ilvl="6" w:tplc="533A2754">
      <w:start w:val="1"/>
      <w:numFmt w:val="decimal"/>
      <w:lvlText w:val="%7."/>
      <w:lvlJc w:val="left"/>
      <w:pPr>
        <w:ind w:left="5040" w:hanging="360"/>
      </w:pPr>
    </w:lvl>
    <w:lvl w:ilvl="7" w:tplc="4894DF3A">
      <w:start w:val="1"/>
      <w:numFmt w:val="lowerLetter"/>
      <w:lvlText w:val="%8."/>
      <w:lvlJc w:val="left"/>
      <w:pPr>
        <w:ind w:left="5760" w:hanging="360"/>
      </w:pPr>
    </w:lvl>
    <w:lvl w:ilvl="8" w:tplc="2D28B2E8">
      <w:start w:val="1"/>
      <w:numFmt w:val="lowerRoman"/>
      <w:lvlText w:val="%9."/>
      <w:lvlJc w:val="right"/>
      <w:pPr>
        <w:ind w:left="6480" w:hanging="180"/>
      </w:pPr>
    </w:lvl>
  </w:abstractNum>
  <w:abstractNum w:abstractNumId="118" w15:restartNumberingAfterBreak="0">
    <w:nsid w:val="50C6057A"/>
    <w:multiLevelType w:val="hybridMultilevel"/>
    <w:tmpl w:val="FFFFFFFF"/>
    <w:lvl w:ilvl="0" w:tplc="83FE1EC8">
      <w:start w:val="1"/>
      <w:numFmt w:val="decimal"/>
      <w:lvlText w:val="%1."/>
      <w:lvlJc w:val="left"/>
      <w:pPr>
        <w:ind w:left="720" w:hanging="360"/>
      </w:pPr>
    </w:lvl>
    <w:lvl w:ilvl="1" w:tplc="31202092">
      <w:start w:val="1"/>
      <w:numFmt w:val="lowerLetter"/>
      <w:lvlText w:val="%2."/>
      <w:lvlJc w:val="left"/>
      <w:pPr>
        <w:ind w:left="1440" w:hanging="360"/>
      </w:pPr>
    </w:lvl>
    <w:lvl w:ilvl="2" w:tplc="FEB043B6">
      <w:start w:val="1"/>
      <w:numFmt w:val="lowerRoman"/>
      <w:lvlText w:val="%3."/>
      <w:lvlJc w:val="right"/>
      <w:pPr>
        <w:ind w:left="2160" w:hanging="180"/>
      </w:pPr>
    </w:lvl>
    <w:lvl w:ilvl="3" w:tplc="02721642">
      <w:start w:val="1"/>
      <w:numFmt w:val="decimal"/>
      <w:lvlText w:val="%4."/>
      <w:lvlJc w:val="left"/>
      <w:pPr>
        <w:ind w:left="2880" w:hanging="360"/>
      </w:pPr>
    </w:lvl>
    <w:lvl w:ilvl="4" w:tplc="1F544A70">
      <w:start w:val="1"/>
      <w:numFmt w:val="lowerLetter"/>
      <w:lvlText w:val="%5."/>
      <w:lvlJc w:val="left"/>
      <w:pPr>
        <w:ind w:left="3600" w:hanging="360"/>
      </w:pPr>
    </w:lvl>
    <w:lvl w:ilvl="5" w:tplc="22D6B888">
      <w:start w:val="1"/>
      <w:numFmt w:val="lowerRoman"/>
      <w:lvlText w:val="%6."/>
      <w:lvlJc w:val="right"/>
      <w:pPr>
        <w:ind w:left="4320" w:hanging="180"/>
      </w:pPr>
    </w:lvl>
    <w:lvl w:ilvl="6" w:tplc="EA4A9B88">
      <w:start w:val="1"/>
      <w:numFmt w:val="decimal"/>
      <w:lvlText w:val="%7."/>
      <w:lvlJc w:val="left"/>
      <w:pPr>
        <w:ind w:left="5040" w:hanging="360"/>
      </w:pPr>
    </w:lvl>
    <w:lvl w:ilvl="7" w:tplc="56988180">
      <w:start w:val="1"/>
      <w:numFmt w:val="lowerLetter"/>
      <w:lvlText w:val="%8."/>
      <w:lvlJc w:val="left"/>
      <w:pPr>
        <w:ind w:left="5760" w:hanging="360"/>
      </w:pPr>
    </w:lvl>
    <w:lvl w:ilvl="8" w:tplc="9C10C1A6">
      <w:start w:val="1"/>
      <w:numFmt w:val="lowerRoman"/>
      <w:lvlText w:val="%9."/>
      <w:lvlJc w:val="right"/>
      <w:pPr>
        <w:ind w:left="6480" w:hanging="180"/>
      </w:pPr>
    </w:lvl>
  </w:abstractNum>
  <w:abstractNum w:abstractNumId="119" w15:restartNumberingAfterBreak="0">
    <w:nsid w:val="510B62AC"/>
    <w:multiLevelType w:val="hybridMultilevel"/>
    <w:tmpl w:val="64440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542E21EC"/>
    <w:multiLevelType w:val="hybridMultilevel"/>
    <w:tmpl w:val="FFFFFFFF"/>
    <w:lvl w:ilvl="0" w:tplc="37EEF732">
      <w:start w:val="1"/>
      <w:numFmt w:val="decimal"/>
      <w:lvlText w:val="%1."/>
      <w:lvlJc w:val="left"/>
      <w:pPr>
        <w:ind w:left="720" w:hanging="360"/>
      </w:pPr>
    </w:lvl>
    <w:lvl w:ilvl="1" w:tplc="C4A46E96">
      <w:start w:val="1"/>
      <w:numFmt w:val="lowerLetter"/>
      <w:lvlText w:val="%2."/>
      <w:lvlJc w:val="left"/>
      <w:pPr>
        <w:ind w:left="1440" w:hanging="360"/>
      </w:pPr>
    </w:lvl>
    <w:lvl w:ilvl="2" w:tplc="FE88679E">
      <w:start w:val="1"/>
      <w:numFmt w:val="lowerRoman"/>
      <w:lvlText w:val="%3."/>
      <w:lvlJc w:val="right"/>
      <w:pPr>
        <w:ind w:left="2160" w:hanging="180"/>
      </w:pPr>
    </w:lvl>
    <w:lvl w:ilvl="3" w:tplc="7AD02484">
      <w:start w:val="1"/>
      <w:numFmt w:val="decimal"/>
      <w:lvlText w:val="%4."/>
      <w:lvlJc w:val="left"/>
      <w:pPr>
        <w:ind w:left="2880" w:hanging="360"/>
      </w:pPr>
    </w:lvl>
    <w:lvl w:ilvl="4" w:tplc="49F6BD20">
      <w:start w:val="1"/>
      <w:numFmt w:val="lowerLetter"/>
      <w:lvlText w:val="%5."/>
      <w:lvlJc w:val="left"/>
      <w:pPr>
        <w:ind w:left="3600" w:hanging="360"/>
      </w:pPr>
    </w:lvl>
    <w:lvl w:ilvl="5" w:tplc="E94CC1E8">
      <w:start w:val="1"/>
      <w:numFmt w:val="lowerRoman"/>
      <w:lvlText w:val="%6."/>
      <w:lvlJc w:val="right"/>
      <w:pPr>
        <w:ind w:left="4320" w:hanging="180"/>
      </w:pPr>
    </w:lvl>
    <w:lvl w:ilvl="6" w:tplc="70C225BA">
      <w:start w:val="1"/>
      <w:numFmt w:val="decimal"/>
      <w:lvlText w:val="%7."/>
      <w:lvlJc w:val="left"/>
      <w:pPr>
        <w:ind w:left="5040" w:hanging="360"/>
      </w:pPr>
    </w:lvl>
    <w:lvl w:ilvl="7" w:tplc="BD32A8C6">
      <w:start w:val="1"/>
      <w:numFmt w:val="lowerLetter"/>
      <w:lvlText w:val="%8."/>
      <w:lvlJc w:val="left"/>
      <w:pPr>
        <w:ind w:left="5760" w:hanging="360"/>
      </w:pPr>
    </w:lvl>
    <w:lvl w:ilvl="8" w:tplc="58B82114">
      <w:start w:val="1"/>
      <w:numFmt w:val="lowerRoman"/>
      <w:lvlText w:val="%9."/>
      <w:lvlJc w:val="right"/>
      <w:pPr>
        <w:ind w:left="6480" w:hanging="180"/>
      </w:pPr>
    </w:lvl>
  </w:abstractNum>
  <w:abstractNum w:abstractNumId="121" w15:restartNumberingAfterBreak="0">
    <w:nsid w:val="55753E78"/>
    <w:multiLevelType w:val="hybridMultilevel"/>
    <w:tmpl w:val="FFFFFFFF"/>
    <w:lvl w:ilvl="0" w:tplc="7834ECAE">
      <w:start w:val="1"/>
      <w:numFmt w:val="decimal"/>
      <w:lvlText w:val="%1."/>
      <w:lvlJc w:val="left"/>
      <w:pPr>
        <w:ind w:left="720" w:hanging="360"/>
      </w:pPr>
    </w:lvl>
    <w:lvl w:ilvl="1" w:tplc="71DC65EC">
      <w:start w:val="1"/>
      <w:numFmt w:val="lowerLetter"/>
      <w:lvlText w:val="%2."/>
      <w:lvlJc w:val="left"/>
      <w:pPr>
        <w:ind w:left="1440" w:hanging="360"/>
      </w:pPr>
    </w:lvl>
    <w:lvl w:ilvl="2" w:tplc="6E8ED25A">
      <w:start w:val="1"/>
      <w:numFmt w:val="lowerRoman"/>
      <w:lvlText w:val="%3."/>
      <w:lvlJc w:val="right"/>
      <w:pPr>
        <w:ind w:left="2160" w:hanging="180"/>
      </w:pPr>
    </w:lvl>
    <w:lvl w:ilvl="3" w:tplc="6002C264">
      <w:start w:val="1"/>
      <w:numFmt w:val="decimal"/>
      <w:lvlText w:val="%4."/>
      <w:lvlJc w:val="left"/>
      <w:pPr>
        <w:ind w:left="2880" w:hanging="360"/>
      </w:pPr>
    </w:lvl>
    <w:lvl w:ilvl="4" w:tplc="19A4F442">
      <w:start w:val="1"/>
      <w:numFmt w:val="lowerLetter"/>
      <w:lvlText w:val="%5."/>
      <w:lvlJc w:val="left"/>
      <w:pPr>
        <w:ind w:left="3600" w:hanging="360"/>
      </w:pPr>
    </w:lvl>
    <w:lvl w:ilvl="5" w:tplc="360CEA7C">
      <w:start w:val="1"/>
      <w:numFmt w:val="lowerRoman"/>
      <w:lvlText w:val="%6."/>
      <w:lvlJc w:val="right"/>
      <w:pPr>
        <w:ind w:left="4320" w:hanging="180"/>
      </w:pPr>
    </w:lvl>
    <w:lvl w:ilvl="6" w:tplc="3B82393C">
      <w:start w:val="1"/>
      <w:numFmt w:val="decimal"/>
      <w:lvlText w:val="%7."/>
      <w:lvlJc w:val="left"/>
      <w:pPr>
        <w:ind w:left="5040" w:hanging="360"/>
      </w:pPr>
    </w:lvl>
    <w:lvl w:ilvl="7" w:tplc="FD7AC1B2">
      <w:start w:val="1"/>
      <w:numFmt w:val="lowerLetter"/>
      <w:lvlText w:val="%8."/>
      <w:lvlJc w:val="left"/>
      <w:pPr>
        <w:ind w:left="5760" w:hanging="360"/>
      </w:pPr>
    </w:lvl>
    <w:lvl w:ilvl="8" w:tplc="6DE2D454">
      <w:start w:val="1"/>
      <w:numFmt w:val="lowerRoman"/>
      <w:lvlText w:val="%9."/>
      <w:lvlJc w:val="right"/>
      <w:pPr>
        <w:ind w:left="6480" w:hanging="180"/>
      </w:pPr>
    </w:lvl>
  </w:abstractNum>
  <w:abstractNum w:abstractNumId="122" w15:restartNumberingAfterBreak="0">
    <w:nsid w:val="57F17B27"/>
    <w:multiLevelType w:val="hybridMultilevel"/>
    <w:tmpl w:val="FFFFFFFF"/>
    <w:lvl w:ilvl="0" w:tplc="B1E8C006">
      <w:start w:val="1"/>
      <w:numFmt w:val="decimal"/>
      <w:lvlText w:val="%1."/>
      <w:lvlJc w:val="left"/>
      <w:pPr>
        <w:ind w:left="720" w:hanging="360"/>
      </w:pPr>
    </w:lvl>
    <w:lvl w:ilvl="1" w:tplc="4F9212FE">
      <w:start w:val="1"/>
      <w:numFmt w:val="lowerLetter"/>
      <w:lvlText w:val="%2."/>
      <w:lvlJc w:val="left"/>
      <w:pPr>
        <w:ind w:left="1440" w:hanging="360"/>
      </w:pPr>
    </w:lvl>
    <w:lvl w:ilvl="2" w:tplc="108408A2">
      <w:start w:val="1"/>
      <w:numFmt w:val="lowerRoman"/>
      <w:lvlText w:val="%3."/>
      <w:lvlJc w:val="right"/>
      <w:pPr>
        <w:ind w:left="2160" w:hanging="180"/>
      </w:pPr>
    </w:lvl>
    <w:lvl w:ilvl="3" w:tplc="B18CFAC4">
      <w:start w:val="1"/>
      <w:numFmt w:val="decimal"/>
      <w:lvlText w:val="%4."/>
      <w:lvlJc w:val="left"/>
      <w:pPr>
        <w:ind w:left="2880" w:hanging="360"/>
      </w:pPr>
    </w:lvl>
    <w:lvl w:ilvl="4" w:tplc="B5B8DC4E">
      <w:start w:val="1"/>
      <w:numFmt w:val="lowerLetter"/>
      <w:lvlText w:val="%5."/>
      <w:lvlJc w:val="left"/>
      <w:pPr>
        <w:ind w:left="3600" w:hanging="360"/>
      </w:pPr>
    </w:lvl>
    <w:lvl w:ilvl="5" w:tplc="4AEE0C30">
      <w:start w:val="1"/>
      <w:numFmt w:val="lowerRoman"/>
      <w:lvlText w:val="%6."/>
      <w:lvlJc w:val="right"/>
      <w:pPr>
        <w:ind w:left="4320" w:hanging="180"/>
      </w:pPr>
    </w:lvl>
    <w:lvl w:ilvl="6" w:tplc="C7DCFE2C">
      <w:start w:val="1"/>
      <w:numFmt w:val="decimal"/>
      <w:lvlText w:val="%7."/>
      <w:lvlJc w:val="left"/>
      <w:pPr>
        <w:ind w:left="5040" w:hanging="360"/>
      </w:pPr>
    </w:lvl>
    <w:lvl w:ilvl="7" w:tplc="9BA6BF8C">
      <w:start w:val="1"/>
      <w:numFmt w:val="lowerLetter"/>
      <w:lvlText w:val="%8."/>
      <w:lvlJc w:val="left"/>
      <w:pPr>
        <w:ind w:left="5760" w:hanging="360"/>
      </w:pPr>
    </w:lvl>
    <w:lvl w:ilvl="8" w:tplc="0636C91A">
      <w:start w:val="1"/>
      <w:numFmt w:val="lowerRoman"/>
      <w:lvlText w:val="%9."/>
      <w:lvlJc w:val="right"/>
      <w:pPr>
        <w:ind w:left="6480" w:hanging="180"/>
      </w:pPr>
    </w:lvl>
  </w:abstractNum>
  <w:abstractNum w:abstractNumId="123" w15:restartNumberingAfterBreak="0">
    <w:nsid w:val="57FF1258"/>
    <w:multiLevelType w:val="hybridMultilevel"/>
    <w:tmpl w:val="F8406C42"/>
    <w:lvl w:ilvl="0" w:tplc="F426DA0C">
      <w:start w:val="1"/>
      <w:numFmt w:val="bullet"/>
      <w:lvlText w:val=""/>
      <w:lvlJc w:val="left"/>
      <w:pPr>
        <w:tabs>
          <w:tab w:val="num" w:pos="720"/>
        </w:tabs>
        <w:ind w:left="720" w:hanging="360"/>
      </w:pPr>
      <w:rPr>
        <w:rFonts w:ascii="Symbol" w:hAnsi="Symbol" w:hint="default"/>
        <w:sz w:val="20"/>
      </w:rPr>
    </w:lvl>
    <w:lvl w:ilvl="1" w:tplc="A934D5B8">
      <w:start w:val="1"/>
      <w:numFmt w:val="bullet"/>
      <w:lvlText w:val="o"/>
      <w:lvlJc w:val="left"/>
      <w:pPr>
        <w:tabs>
          <w:tab w:val="num" w:pos="1440"/>
        </w:tabs>
        <w:ind w:left="1440" w:hanging="360"/>
      </w:pPr>
      <w:rPr>
        <w:rFonts w:ascii="Courier New" w:hAnsi="Courier New" w:hint="default"/>
        <w:sz w:val="20"/>
      </w:rPr>
    </w:lvl>
    <w:lvl w:ilvl="2" w:tplc="A0FC6484" w:tentative="1">
      <w:start w:val="1"/>
      <w:numFmt w:val="bullet"/>
      <w:lvlText w:val=""/>
      <w:lvlJc w:val="left"/>
      <w:pPr>
        <w:tabs>
          <w:tab w:val="num" w:pos="2160"/>
        </w:tabs>
        <w:ind w:left="2160" w:hanging="360"/>
      </w:pPr>
      <w:rPr>
        <w:rFonts w:ascii="Wingdings" w:hAnsi="Wingdings" w:hint="default"/>
        <w:sz w:val="20"/>
      </w:rPr>
    </w:lvl>
    <w:lvl w:ilvl="3" w:tplc="A3A478B0" w:tentative="1">
      <w:start w:val="1"/>
      <w:numFmt w:val="bullet"/>
      <w:lvlText w:val=""/>
      <w:lvlJc w:val="left"/>
      <w:pPr>
        <w:tabs>
          <w:tab w:val="num" w:pos="2880"/>
        </w:tabs>
        <w:ind w:left="2880" w:hanging="360"/>
      </w:pPr>
      <w:rPr>
        <w:rFonts w:ascii="Wingdings" w:hAnsi="Wingdings" w:hint="default"/>
        <w:sz w:val="20"/>
      </w:rPr>
    </w:lvl>
    <w:lvl w:ilvl="4" w:tplc="7862B196" w:tentative="1">
      <w:start w:val="1"/>
      <w:numFmt w:val="bullet"/>
      <w:lvlText w:val=""/>
      <w:lvlJc w:val="left"/>
      <w:pPr>
        <w:tabs>
          <w:tab w:val="num" w:pos="3600"/>
        </w:tabs>
        <w:ind w:left="3600" w:hanging="360"/>
      </w:pPr>
      <w:rPr>
        <w:rFonts w:ascii="Wingdings" w:hAnsi="Wingdings" w:hint="default"/>
        <w:sz w:val="20"/>
      </w:rPr>
    </w:lvl>
    <w:lvl w:ilvl="5" w:tplc="5D6EAAC8" w:tentative="1">
      <w:start w:val="1"/>
      <w:numFmt w:val="bullet"/>
      <w:lvlText w:val=""/>
      <w:lvlJc w:val="left"/>
      <w:pPr>
        <w:tabs>
          <w:tab w:val="num" w:pos="4320"/>
        </w:tabs>
        <w:ind w:left="4320" w:hanging="360"/>
      </w:pPr>
      <w:rPr>
        <w:rFonts w:ascii="Wingdings" w:hAnsi="Wingdings" w:hint="default"/>
        <w:sz w:val="20"/>
      </w:rPr>
    </w:lvl>
    <w:lvl w:ilvl="6" w:tplc="3440FB62" w:tentative="1">
      <w:start w:val="1"/>
      <w:numFmt w:val="bullet"/>
      <w:lvlText w:val=""/>
      <w:lvlJc w:val="left"/>
      <w:pPr>
        <w:tabs>
          <w:tab w:val="num" w:pos="5040"/>
        </w:tabs>
        <w:ind w:left="5040" w:hanging="360"/>
      </w:pPr>
      <w:rPr>
        <w:rFonts w:ascii="Wingdings" w:hAnsi="Wingdings" w:hint="default"/>
        <w:sz w:val="20"/>
      </w:rPr>
    </w:lvl>
    <w:lvl w:ilvl="7" w:tplc="AA3646CC" w:tentative="1">
      <w:start w:val="1"/>
      <w:numFmt w:val="bullet"/>
      <w:lvlText w:val=""/>
      <w:lvlJc w:val="left"/>
      <w:pPr>
        <w:tabs>
          <w:tab w:val="num" w:pos="5760"/>
        </w:tabs>
        <w:ind w:left="5760" w:hanging="360"/>
      </w:pPr>
      <w:rPr>
        <w:rFonts w:ascii="Wingdings" w:hAnsi="Wingdings" w:hint="default"/>
        <w:sz w:val="20"/>
      </w:rPr>
    </w:lvl>
    <w:lvl w:ilvl="8" w:tplc="66507BC0"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8503B02"/>
    <w:multiLevelType w:val="hybridMultilevel"/>
    <w:tmpl w:val="FFFFFFFF"/>
    <w:lvl w:ilvl="0" w:tplc="0D1C55B8">
      <w:start w:val="1"/>
      <w:numFmt w:val="decimal"/>
      <w:lvlText w:val="%1."/>
      <w:lvlJc w:val="left"/>
      <w:pPr>
        <w:ind w:left="720" w:hanging="360"/>
      </w:pPr>
    </w:lvl>
    <w:lvl w:ilvl="1" w:tplc="0C78D3E0">
      <w:start w:val="1"/>
      <w:numFmt w:val="lowerLetter"/>
      <w:lvlText w:val="%2."/>
      <w:lvlJc w:val="left"/>
      <w:pPr>
        <w:ind w:left="1440" w:hanging="360"/>
      </w:pPr>
    </w:lvl>
    <w:lvl w:ilvl="2" w:tplc="F544F4EE">
      <w:start w:val="1"/>
      <w:numFmt w:val="lowerRoman"/>
      <w:lvlText w:val="%3."/>
      <w:lvlJc w:val="right"/>
      <w:pPr>
        <w:ind w:left="2160" w:hanging="180"/>
      </w:pPr>
    </w:lvl>
    <w:lvl w:ilvl="3" w:tplc="11CADCCE">
      <w:start w:val="1"/>
      <w:numFmt w:val="decimal"/>
      <w:lvlText w:val="%4."/>
      <w:lvlJc w:val="left"/>
      <w:pPr>
        <w:ind w:left="2880" w:hanging="360"/>
      </w:pPr>
    </w:lvl>
    <w:lvl w:ilvl="4" w:tplc="56C4085A">
      <w:start w:val="1"/>
      <w:numFmt w:val="lowerLetter"/>
      <w:lvlText w:val="%5."/>
      <w:lvlJc w:val="left"/>
      <w:pPr>
        <w:ind w:left="3600" w:hanging="360"/>
      </w:pPr>
    </w:lvl>
    <w:lvl w:ilvl="5" w:tplc="AEC8BD5C">
      <w:start w:val="1"/>
      <w:numFmt w:val="lowerRoman"/>
      <w:lvlText w:val="%6."/>
      <w:lvlJc w:val="right"/>
      <w:pPr>
        <w:ind w:left="4320" w:hanging="180"/>
      </w:pPr>
    </w:lvl>
    <w:lvl w:ilvl="6" w:tplc="270087D2">
      <w:start w:val="1"/>
      <w:numFmt w:val="decimal"/>
      <w:lvlText w:val="%7."/>
      <w:lvlJc w:val="left"/>
      <w:pPr>
        <w:ind w:left="5040" w:hanging="360"/>
      </w:pPr>
    </w:lvl>
    <w:lvl w:ilvl="7" w:tplc="2AD23F48">
      <w:start w:val="1"/>
      <w:numFmt w:val="lowerLetter"/>
      <w:lvlText w:val="%8."/>
      <w:lvlJc w:val="left"/>
      <w:pPr>
        <w:ind w:left="5760" w:hanging="360"/>
      </w:pPr>
    </w:lvl>
    <w:lvl w:ilvl="8" w:tplc="1BCE2FE4">
      <w:start w:val="1"/>
      <w:numFmt w:val="lowerRoman"/>
      <w:lvlText w:val="%9."/>
      <w:lvlJc w:val="right"/>
      <w:pPr>
        <w:ind w:left="6480" w:hanging="180"/>
      </w:pPr>
    </w:lvl>
  </w:abstractNum>
  <w:abstractNum w:abstractNumId="125" w15:restartNumberingAfterBreak="0">
    <w:nsid w:val="587D761D"/>
    <w:multiLevelType w:val="hybridMultilevel"/>
    <w:tmpl w:val="FFFFFFFF"/>
    <w:lvl w:ilvl="0" w:tplc="2BACD256">
      <w:start w:val="1"/>
      <w:numFmt w:val="decimal"/>
      <w:lvlText w:val="%1."/>
      <w:lvlJc w:val="left"/>
      <w:pPr>
        <w:ind w:left="720" w:hanging="360"/>
      </w:pPr>
    </w:lvl>
    <w:lvl w:ilvl="1" w:tplc="BCCA2D2C">
      <w:start w:val="1"/>
      <w:numFmt w:val="lowerLetter"/>
      <w:lvlText w:val="%2."/>
      <w:lvlJc w:val="left"/>
      <w:pPr>
        <w:ind w:left="1440" w:hanging="360"/>
      </w:pPr>
    </w:lvl>
    <w:lvl w:ilvl="2" w:tplc="4FBE804A">
      <w:start w:val="1"/>
      <w:numFmt w:val="lowerRoman"/>
      <w:lvlText w:val="%3."/>
      <w:lvlJc w:val="right"/>
      <w:pPr>
        <w:ind w:left="2160" w:hanging="180"/>
      </w:pPr>
    </w:lvl>
    <w:lvl w:ilvl="3" w:tplc="04F69D62">
      <w:start w:val="1"/>
      <w:numFmt w:val="decimal"/>
      <w:lvlText w:val="%4."/>
      <w:lvlJc w:val="left"/>
      <w:pPr>
        <w:ind w:left="2880" w:hanging="360"/>
      </w:pPr>
    </w:lvl>
    <w:lvl w:ilvl="4" w:tplc="3A88BBEE">
      <w:start w:val="1"/>
      <w:numFmt w:val="lowerLetter"/>
      <w:lvlText w:val="%5."/>
      <w:lvlJc w:val="left"/>
      <w:pPr>
        <w:ind w:left="3600" w:hanging="360"/>
      </w:pPr>
    </w:lvl>
    <w:lvl w:ilvl="5" w:tplc="27FEB2B4">
      <w:start w:val="1"/>
      <w:numFmt w:val="lowerRoman"/>
      <w:lvlText w:val="%6."/>
      <w:lvlJc w:val="right"/>
      <w:pPr>
        <w:ind w:left="4320" w:hanging="180"/>
      </w:pPr>
    </w:lvl>
    <w:lvl w:ilvl="6" w:tplc="1AE04C36">
      <w:start w:val="1"/>
      <w:numFmt w:val="decimal"/>
      <w:lvlText w:val="%7."/>
      <w:lvlJc w:val="left"/>
      <w:pPr>
        <w:ind w:left="5040" w:hanging="360"/>
      </w:pPr>
    </w:lvl>
    <w:lvl w:ilvl="7" w:tplc="038A327C">
      <w:start w:val="1"/>
      <w:numFmt w:val="lowerLetter"/>
      <w:lvlText w:val="%8."/>
      <w:lvlJc w:val="left"/>
      <w:pPr>
        <w:ind w:left="5760" w:hanging="360"/>
      </w:pPr>
    </w:lvl>
    <w:lvl w:ilvl="8" w:tplc="2B442E96">
      <w:start w:val="1"/>
      <w:numFmt w:val="lowerRoman"/>
      <w:lvlText w:val="%9."/>
      <w:lvlJc w:val="right"/>
      <w:pPr>
        <w:ind w:left="6480" w:hanging="180"/>
      </w:pPr>
    </w:lvl>
  </w:abstractNum>
  <w:abstractNum w:abstractNumId="126" w15:restartNumberingAfterBreak="0">
    <w:nsid w:val="5A716E0D"/>
    <w:multiLevelType w:val="hybridMultilevel"/>
    <w:tmpl w:val="FFFFFFFF"/>
    <w:lvl w:ilvl="0" w:tplc="4ABC6E8A">
      <w:start w:val="1"/>
      <w:numFmt w:val="decimal"/>
      <w:lvlText w:val="%1."/>
      <w:lvlJc w:val="left"/>
      <w:pPr>
        <w:ind w:left="720" w:hanging="360"/>
      </w:pPr>
    </w:lvl>
    <w:lvl w:ilvl="1" w:tplc="FF10A000">
      <w:start w:val="1"/>
      <w:numFmt w:val="lowerLetter"/>
      <w:lvlText w:val="%2."/>
      <w:lvlJc w:val="left"/>
      <w:pPr>
        <w:ind w:left="1440" w:hanging="360"/>
      </w:pPr>
    </w:lvl>
    <w:lvl w:ilvl="2" w:tplc="B3122F28">
      <w:start w:val="1"/>
      <w:numFmt w:val="lowerRoman"/>
      <w:lvlText w:val="%3."/>
      <w:lvlJc w:val="right"/>
      <w:pPr>
        <w:ind w:left="2160" w:hanging="180"/>
      </w:pPr>
    </w:lvl>
    <w:lvl w:ilvl="3" w:tplc="74E01BAA">
      <w:start w:val="1"/>
      <w:numFmt w:val="decimal"/>
      <w:lvlText w:val="%4."/>
      <w:lvlJc w:val="left"/>
      <w:pPr>
        <w:ind w:left="2880" w:hanging="360"/>
      </w:pPr>
    </w:lvl>
    <w:lvl w:ilvl="4" w:tplc="BB74F55E">
      <w:start w:val="1"/>
      <w:numFmt w:val="lowerLetter"/>
      <w:lvlText w:val="%5."/>
      <w:lvlJc w:val="left"/>
      <w:pPr>
        <w:ind w:left="3600" w:hanging="360"/>
      </w:pPr>
    </w:lvl>
    <w:lvl w:ilvl="5" w:tplc="C55E35EA">
      <w:start w:val="1"/>
      <w:numFmt w:val="lowerRoman"/>
      <w:lvlText w:val="%6."/>
      <w:lvlJc w:val="right"/>
      <w:pPr>
        <w:ind w:left="4320" w:hanging="180"/>
      </w:pPr>
    </w:lvl>
    <w:lvl w:ilvl="6" w:tplc="A9E8AE86">
      <w:start w:val="1"/>
      <w:numFmt w:val="decimal"/>
      <w:lvlText w:val="%7."/>
      <w:lvlJc w:val="left"/>
      <w:pPr>
        <w:ind w:left="5040" w:hanging="360"/>
      </w:pPr>
    </w:lvl>
    <w:lvl w:ilvl="7" w:tplc="E4A4002C">
      <w:start w:val="1"/>
      <w:numFmt w:val="lowerLetter"/>
      <w:lvlText w:val="%8."/>
      <w:lvlJc w:val="left"/>
      <w:pPr>
        <w:ind w:left="5760" w:hanging="360"/>
      </w:pPr>
    </w:lvl>
    <w:lvl w:ilvl="8" w:tplc="FC1C8A3C">
      <w:start w:val="1"/>
      <w:numFmt w:val="lowerRoman"/>
      <w:lvlText w:val="%9."/>
      <w:lvlJc w:val="right"/>
      <w:pPr>
        <w:ind w:left="6480" w:hanging="180"/>
      </w:pPr>
    </w:lvl>
  </w:abstractNum>
  <w:abstractNum w:abstractNumId="127" w15:restartNumberingAfterBreak="0">
    <w:nsid w:val="5DEE43DF"/>
    <w:multiLevelType w:val="hybridMultilevel"/>
    <w:tmpl w:val="FFFFFFFF"/>
    <w:lvl w:ilvl="0" w:tplc="F710AED2">
      <w:start w:val="1"/>
      <w:numFmt w:val="decimal"/>
      <w:lvlText w:val="%1."/>
      <w:lvlJc w:val="left"/>
      <w:pPr>
        <w:ind w:left="720" w:hanging="360"/>
      </w:pPr>
    </w:lvl>
    <w:lvl w:ilvl="1" w:tplc="57387902">
      <w:start w:val="1"/>
      <w:numFmt w:val="lowerLetter"/>
      <w:lvlText w:val="%2."/>
      <w:lvlJc w:val="left"/>
      <w:pPr>
        <w:ind w:left="1440" w:hanging="360"/>
      </w:pPr>
    </w:lvl>
    <w:lvl w:ilvl="2" w:tplc="AAC00590">
      <w:start w:val="1"/>
      <w:numFmt w:val="lowerRoman"/>
      <w:lvlText w:val="%3."/>
      <w:lvlJc w:val="right"/>
      <w:pPr>
        <w:ind w:left="2160" w:hanging="180"/>
      </w:pPr>
    </w:lvl>
    <w:lvl w:ilvl="3" w:tplc="E5384B4A">
      <w:start w:val="1"/>
      <w:numFmt w:val="decimal"/>
      <w:lvlText w:val="%4."/>
      <w:lvlJc w:val="left"/>
      <w:pPr>
        <w:ind w:left="2880" w:hanging="360"/>
      </w:pPr>
    </w:lvl>
    <w:lvl w:ilvl="4" w:tplc="D966AC50">
      <w:start w:val="1"/>
      <w:numFmt w:val="lowerLetter"/>
      <w:lvlText w:val="%5."/>
      <w:lvlJc w:val="left"/>
      <w:pPr>
        <w:ind w:left="3600" w:hanging="360"/>
      </w:pPr>
    </w:lvl>
    <w:lvl w:ilvl="5" w:tplc="E816563C">
      <w:start w:val="1"/>
      <w:numFmt w:val="lowerRoman"/>
      <w:lvlText w:val="%6."/>
      <w:lvlJc w:val="right"/>
      <w:pPr>
        <w:ind w:left="4320" w:hanging="180"/>
      </w:pPr>
    </w:lvl>
    <w:lvl w:ilvl="6" w:tplc="8D64C8B4">
      <w:start w:val="1"/>
      <w:numFmt w:val="decimal"/>
      <w:lvlText w:val="%7."/>
      <w:lvlJc w:val="left"/>
      <w:pPr>
        <w:ind w:left="5040" w:hanging="360"/>
      </w:pPr>
    </w:lvl>
    <w:lvl w:ilvl="7" w:tplc="5CC09480">
      <w:start w:val="1"/>
      <w:numFmt w:val="lowerLetter"/>
      <w:lvlText w:val="%8."/>
      <w:lvlJc w:val="left"/>
      <w:pPr>
        <w:ind w:left="5760" w:hanging="360"/>
      </w:pPr>
    </w:lvl>
    <w:lvl w:ilvl="8" w:tplc="79A2C678">
      <w:start w:val="1"/>
      <w:numFmt w:val="lowerRoman"/>
      <w:lvlText w:val="%9."/>
      <w:lvlJc w:val="right"/>
      <w:pPr>
        <w:ind w:left="6480" w:hanging="180"/>
      </w:pPr>
    </w:lvl>
  </w:abstractNum>
  <w:abstractNum w:abstractNumId="128" w15:restartNumberingAfterBreak="0">
    <w:nsid w:val="5E291B23"/>
    <w:multiLevelType w:val="hybridMultilevel"/>
    <w:tmpl w:val="FFFFFFFF"/>
    <w:lvl w:ilvl="0" w:tplc="873C8DA4">
      <w:start w:val="1"/>
      <w:numFmt w:val="decimal"/>
      <w:lvlText w:val="%1."/>
      <w:lvlJc w:val="left"/>
      <w:pPr>
        <w:ind w:left="720" w:hanging="360"/>
      </w:pPr>
    </w:lvl>
    <w:lvl w:ilvl="1" w:tplc="73CE2984">
      <w:start w:val="1"/>
      <w:numFmt w:val="lowerLetter"/>
      <w:lvlText w:val="%2."/>
      <w:lvlJc w:val="left"/>
      <w:pPr>
        <w:ind w:left="1440" w:hanging="360"/>
      </w:pPr>
    </w:lvl>
    <w:lvl w:ilvl="2" w:tplc="FC669D9E">
      <w:start w:val="1"/>
      <w:numFmt w:val="lowerRoman"/>
      <w:lvlText w:val="%3."/>
      <w:lvlJc w:val="right"/>
      <w:pPr>
        <w:ind w:left="2160" w:hanging="180"/>
      </w:pPr>
    </w:lvl>
    <w:lvl w:ilvl="3" w:tplc="2AF8D9B4">
      <w:start w:val="1"/>
      <w:numFmt w:val="decimal"/>
      <w:lvlText w:val="%4."/>
      <w:lvlJc w:val="left"/>
      <w:pPr>
        <w:ind w:left="2880" w:hanging="360"/>
      </w:pPr>
    </w:lvl>
    <w:lvl w:ilvl="4" w:tplc="7BD4D8A6">
      <w:start w:val="1"/>
      <w:numFmt w:val="lowerLetter"/>
      <w:lvlText w:val="%5."/>
      <w:lvlJc w:val="left"/>
      <w:pPr>
        <w:ind w:left="3600" w:hanging="360"/>
      </w:pPr>
    </w:lvl>
    <w:lvl w:ilvl="5" w:tplc="DA300368">
      <w:start w:val="1"/>
      <w:numFmt w:val="lowerRoman"/>
      <w:lvlText w:val="%6."/>
      <w:lvlJc w:val="right"/>
      <w:pPr>
        <w:ind w:left="4320" w:hanging="180"/>
      </w:pPr>
    </w:lvl>
    <w:lvl w:ilvl="6" w:tplc="F266CD00">
      <w:start w:val="1"/>
      <w:numFmt w:val="decimal"/>
      <w:lvlText w:val="%7."/>
      <w:lvlJc w:val="left"/>
      <w:pPr>
        <w:ind w:left="5040" w:hanging="360"/>
      </w:pPr>
    </w:lvl>
    <w:lvl w:ilvl="7" w:tplc="FEE2E54A">
      <w:start w:val="1"/>
      <w:numFmt w:val="lowerLetter"/>
      <w:lvlText w:val="%8."/>
      <w:lvlJc w:val="left"/>
      <w:pPr>
        <w:ind w:left="5760" w:hanging="360"/>
      </w:pPr>
    </w:lvl>
    <w:lvl w:ilvl="8" w:tplc="E7100B96">
      <w:start w:val="1"/>
      <w:numFmt w:val="lowerRoman"/>
      <w:lvlText w:val="%9."/>
      <w:lvlJc w:val="right"/>
      <w:pPr>
        <w:ind w:left="6480" w:hanging="180"/>
      </w:pPr>
    </w:lvl>
  </w:abstractNum>
  <w:abstractNum w:abstractNumId="129" w15:restartNumberingAfterBreak="0">
    <w:nsid w:val="5E581BB9"/>
    <w:multiLevelType w:val="hybridMultilevel"/>
    <w:tmpl w:val="FFFFFFFF"/>
    <w:lvl w:ilvl="0" w:tplc="88023276">
      <w:start w:val="1"/>
      <w:numFmt w:val="decimal"/>
      <w:lvlText w:val="%1."/>
      <w:lvlJc w:val="left"/>
      <w:pPr>
        <w:ind w:left="720" w:hanging="360"/>
      </w:pPr>
    </w:lvl>
    <w:lvl w:ilvl="1" w:tplc="34002D92">
      <w:start w:val="1"/>
      <w:numFmt w:val="lowerLetter"/>
      <w:lvlText w:val="%2."/>
      <w:lvlJc w:val="left"/>
      <w:pPr>
        <w:ind w:left="1440" w:hanging="360"/>
      </w:pPr>
    </w:lvl>
    <w:lvl w:ilvl="2" w:tplc="8006E52C">
      <w:start w:val="1"/>
      <w:numFmt w:val="lowerRoman"/>
      <w:lvlText w:val="%3."/>
      <w:lvlJc w:val="right"/>
      <w:pPr>
        <w:ind w:left="2160" w:hanging="180"/>
      </w:pPr>
    </w:lvl>
    <w:lvl w:ilvl="3" w:tplc="4DB0D6A2">
      <w:start w:val="1"/>
      <w:numFmt w:val="decimal"/>
      <w:lvlText w:val="%4."/>
      <w:lvlJc w:val="left"/>
      <w:pPr>
        <w:ind w:left="2880" w:hanging="360"/>
      </w:pPr>
    </w:lvl>
    <w:lvl w:ilvl="4" w:tplc="AF12D9F8">
      <w:start w:val="1"/>
      <w:numFmt w:val="lowerLetter"/>
      <w:lvlText w:val="%5."/>
      <w:lvlJc w:val="left"/>
      <w:pPr>
        <w:ind w:left="3600" w:hanging="360"/>
      </w:pPr>
    </w:lvl>
    <w:lvl w:ilvl="5" w:tplc="7A0A72E0">
      <w:start w:val="1"/>
      <w:numFmt w:val="lowerRoman"/>
      <w:lvlText w:val="%6."/>
      <w:lvlJc w:val="right"/>
      <w:pPr>
        <w:ind w:left="4320" w:hanging="180"/>
      </w:pPr>
    </w:lvl>
    <w:lvl w:ilvl="6" w:tplc="999C9C94">
      <w:start w:val="1"/>
      <w:numFmt w:val="decimal"/>
      <w:lvlText w:val="%7."/>
      <w:lvlJc w:val="left"/>
      <w:pPr>
        <w:ind w:left="5040" w:hanging="360"/>
      </w:pPr>
    </w:lvl>
    <w:lvl w:ilvl="7" w:tplc="7BEECBD2">
      <w:start w:val="1"/>
      <w:numFmt w:val="lowerLetter"/>
      <w:lvlText w:val="%8."/>
      <w:lvlJc w:val="left"/>
      <w:pPr>
        <w:ind w:left="5760" w:hanging="360"/>
      </w:pPr>
    </w:lvl>
    <w:lvl w:ilvl="8" w:tplc="C6C4D00C">
      <w:start w:val="1"/>
      <w:numFmt w:val="lowerRoman"/>
      <w:lvlText w:val="%9."/>
      <w:lvlJc w:val="right"/>
      <w:pPr>
        <w:ind w:left="6480" w:hanging="180"/>
      </w:pPr>
    </w:lvl>
  </w:abstractNum>
  <w:abstractNum w:abstractNumId="130" w15:restartNumberingAfterBreak="0">
    <w:nsid w:val="5EED071E"/>
    <w:multiLevelType w:val="hybridMultilevel"/>
    <w:tmpl w:val="FFFFFFFF"/>
    <w:lvl w:ilvl="0" w:tplc="6AC47850">
      <w:start w:val="1"/>
      <w:numFmt w:val="decimal"/>
      <w:lvlText w:val="%1."/>
      <w:lvlJc w:val="left"/>
      <w:pPr>
        <w:ind w:left="720" w:hanging="360"/>
      </w:pPr>
    </w:lvl>
    <w:lvl w:ilvl="1" w:tplc="08061C0E">
      <w:start w:val="1"/>
      <w:numFmt w:val="lowerLetter"/>
      <w:lvlText w:val="%2."/>
      <w:lvlJc w:val="left"/>
      <w:pPr>
        <w:ind w:left="1440" w:hanging="360"/>
      </w:pPr>
    </w:lvl>
    <w:lvl w:ilvl="2" w:tplc="C406B1C0">
      <w:start w:val="1"/>
      <w:numFmt w:val="lowerRoman"/>
      <w:lvlText w:val="%3."/>
      <w:lvlJc w:val="right"/>
      <w:pPr>
        <w:ind w:left="2160" w:hanging="180"/>
      </w:pPr>
    </w:lvl>
    <w:lvl w:ilvl="3" w:tplc="9C88B3BA">
      <w:start w:val="1"/>
      <w:numFmt w:val="decimal"/>
      <w:lvlText w:val="%4."/>
      <w:lvlJc w:val="left"/>
      <w:pPr>
        <w:ind w:left="2880" w:hanging="360"/>
      </w:pPr>
    </w:lvl>
    <w:lvl w:ilvl="4" w:tplc="5C28EC6C">
      <w:start w:val="1"/>
      <w:numFmt w:val="lowerLetter"/>
      <w:lvlText w:val="%5."/>
      <w:lvlJc w:val="left"/>
      <w:pPr>
        <w:ind w:left="3600" w:hanging="360"/>
      </w:pPr>
    </w:lvl>
    <w:lvl w:ilvl="5" w:tplc="7556C7CE">
      <w:start w:val="1"/>
      <w:numFmt w:val="lowerRoman"/>
      <w:lvlText w:val="%6."/>
      <w:lvlJc w:val="right"/>
      <w:pPr>
        <w:ind w:left="4320" w:hanging="180"/>
      </w:pPr>
    </w:lvl>
    <w:lvl w:ilvl="6" w:tplc="B186CE4E">
      <w:start w:val="1"/>
      <w:numFmt w:val="decimal"/>
      <w:lvlText w:val="%7."/>
      <w:lvlJc w:val="left"/>
      <w:pPr>
        <w:ind w:left="5040" w:hanging="360"/>
      </w:pPr>
    </w:lvl>
    <w:lvl w:ilvl="7" w:tplc="04B8647E">
      <w:start w:val="1"/>
      <w:numFmt w:val="lowerLetter"/>
      <w:lvlText w:val="%8."/>
      <w:lvlJc w:val="left"/>
      <w:pPr>
        <w:ind w:left="5760" w:hanging="360"/>
      </w:pPr>
    </w:lvl>
    <w:lvl w:ilvl="8" w:tplc="A0C4235E">
      <w:start w:val="1"/>
      <w:numFmt w:val="lowerRoman"/>
      <w:lvlText w:val="%9."/>
      <w:lvlJc w:val="right"/>
      <w:pPr>
        <w:ind w:left="6480" w:hanging="180"/>
      </w:pPr>
    </w:lvl>
  </w:abstractNum>
  <w:abstractNum w:abstractNumId="131" w15:restartNumberingAfterBreak="0">
    <w:nsid w:val="60E4561E"/>
    <w:multiLevelType w:val="hybridMultilevel"/>
    <w:tmpl w:val="FFFFFFFF"/>
    <w:lvl w:ilvl="0" w:tplc="226C0032">
      <w:start w:val="1"/>
      <w:numFmt w:val="decimal"/>
      <w:lvlText w:val="%1."/>
      <w:lvlJc w:val="left"/>
      <w:pPr>
        <w:ind w:left="720" w:hanging="360"/>
      </w:pPr>
    </w:lvl>
    <w:lvl w:ilvl="1" w:tplc="B736256C">
      <w:start w:val="1"/>
      <w:numFmt w:val="lowerLetter"/>
      <w:lvlText w:val="%2."/>
      <w:lvlJc w:val="left"/>
      <w:pPr>
        <w:ind w:left="1440" w:hanging="360"/>
      </w:pPr>
    </w:lvl>
    <w:lvl w:ilvl="2" w:tplc="15CC78CA">
      <w:start w:val="1"/>
      <w:numFmt w:val="lowerRoman"/>
      <w:lvlText w:val="%3."/>
      <w:lvlJc w:val="right"/>
      <w:pPr>
        <w:ind w:left="2160" w:hanging="180"/>
      </w:pPr>
    </w:lvl>
    <w:lvl w:ilvl="3" w:tplc="606208B2">
      <w:start w:val="1"/>
      <w:numFmt w:val="decimal"/>
      <w:lvlText w:val="%4."/>
      <w:lvlJc w:val="left"/>
      <w:pPr>
        <w:ind w:left="2880" w:hanging="360"/>
      </w:pPr>
    </w:lvl>
    <w:lvl w:ilvl="4" w:tplc="0E927DE4">
      <w:start w:val="1"/>
      <w:numFmt w:val="lowerLetter"/>
      <w:lvlText w:val="%5."/>
      <w:lvlJc w:val="left"/>
      <w:pPr>
        <w:ind w:left="3600" w:hanging="360"/>
      </w:pPr>
    </w:lvl>
    <w:lvl w:ilvl="5" w:tplc="340623D8">
      <w:start w:val="1"/>
      <w:numFmt w:val="lowerRoman"/>
      <w:lvlText w:val="%6."/>
      <w:lvlJc w:val="right"/>
      <w:pPr>
        <w:ind w:left="4320" w:hanging="180"/>
      </w:pPr>
    </w:lvl>
    <w:lvl w:ilvl="6" w:tplc="9BD82C8E">
      <w:start w:val="1"/>
      <w:numFmt w:val="decimal"/>
      <w:lvlText w:val="%7."/>
      <w:lvlJc w:val="left"/>
      <w:pPr>
        <w:ind w:left="5040" w:hanging="360"/>
      </w:pPr>
    </w:lvl>
    <w:lvl w:ilvl="7" w:tplc="96001BDE">
      <w:start w:val="1"/>
      <w:numFmt w:val="lowerLetter"/>
      <w:lvlText w:val="%8."/>
      <w:lvlJc w:val="left"/>
      <w:pPr>
        <w:ind w:left="5760" w:hanging="360"/>
      </w:pPr>
    </w:lvl>
    <w:lvl w:ilvl="8" w:tplc="981C1796">
      <w:start w:val="1"/>
      <w:numFmt w:val="lowerRoman"/>
      <w:lvlText w:val="%9."/>
      <w:lvlJc w:val="right"/>
      <w:pPr>
        <w:ind w:left="6480" w:hanging="180"/>
      </w:pPr>
    </w:lvl>
  </w:abstractNum>
  <w:abstractNum w:abstractNumId="132" w15:restartNumberingAfterBreak="0">
    <w:nsid w:val="61124250"/>
    <w:multiLevelType w:val="hybridMultilevel"/>
    <w:tmpl w:val="5462B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19A0AE1"/>
    <w:multiLevelType w:val="hybridMultilevel"/>
    <w:tmpl w:val="FFFFFFFF"/>
    <w:lvl w:ilvl="0" w:tplc="124085AE">
      <w:start w:val="1"/>
      <w:numFmt w:val="decimal"/>
      <w:lvlText w:val="%1."/>
      <w:lvlJc w:val="left"/>
      <w:pPr>
        <w:ind w:left="720" w:hanging="360"/>
      </w:pPr>
    </w:lvl>
    <w:lvl w:ilvl="1" w:tplc="D6D676EC">
      <w:start w:val="1"/>
      <w:numFmt w:val="lowerLetter"/>
      <w:lvlText w:val="%2."/>
      <w:lvlJc w:val="left"/>
      <w:pPr>
        <w:ind w:left="1440" w:hanging="360"/>
      </w:pPr>
    </w:lvl>
    <w:lvl w:ilvl="2" w:tplc="D44874D8">
      <w:start w:val="1"/>
      <w:numFmt w:val="lowerRoman"/>
      <w:lvlText w:val="%3."/>
      <w:lvlJc w:val="right"/>
      <w:pPr>
        <w:ind w:left="2160" w:hanging="180"/>
      </w:pPr>
    </w:lvl>
    <w:lvl w:ilvl="3" w:tplc="F6F24C54">
      <w:start w:val="1"/>
      <w:numFmt w:val="decimal"/>
      <w:lvlText w:val="%4."/>
      <w:lvlJc w:val="left"/>
      <w:pPr>
        <w:ind w:left="2880" w:hanging="360"/>
      </w:pPr>
    </w:lvl>
    <w:lvl w:ilvl="4" w:tplc="87483F68">
      <w:start w:val="1"/>
      <w:numFmt w:val="lowerLetter"/>
      <w:lvlText w:val="%5."/>
      <w:lvlJc w:val="left"/>
      <w:pPr>
        <w:ind w:left="3600" w:hanging="360"/>
      </w:pPr>
    </w:lvl>
    <w:lvl w:ilvl="5" w:tplc="CE308B64">
      <w:start w:val="1"/>
      <w:numFmt w:val="lowerRoman"/>
      <w:lvlText w:val="%6."/>
      <w:lvlJc w:val="right"/>
      <w:pPr>
        <w:ind w:left="4320" w:hanging="180"/>
      </w:pPr>
    </w:lvl>
    <w:lvl w:ilvl="6" w:tplc="01DA48AE">
      <w:start w:val="1"/>
      <w:numFmt w:val="decimal"/>
      <w:lvlText w:val="%7."/>
      <w:lvlJc w:val="left"/>
      <w:pPr>
        <w:ind w:left="5040" w:hanging="360"/>
      </w:pPr>
    </w:lvl>
    <w:lvl w:ilvl="7" w:tplc="BCC0C9BA">
      <w:start w:val="1"/>
      <w:numFmt w:val="lowerLetter"/>
      <w:lvlText w:val="%8."/>
      <w:lvlJc w:val="left"/>
      <w:pPr>
        <w:ind w:left="5760" w:hanging="360"/>
      </w:pPr>
    </w:lvl>
    <w:lvl w:ilvl="8" w:tplc="7C8215CC">
      <w:start w:val="1"/>
      <w:numFmt w:val="lowerRoman"/>
      <w:lvlText w:val="%9."/>
      <w:lvlJc w:val="right"/>
      <w:pPr>
        <w:ind w:left="6480" w:hanging="180"/>
      </w:pPr>
    </w:lvl>
  </w:abstractNum>
  <w:abstractNum w:abstractNumId="134" w15:restartNumberingAfterBreak="0">
    <w:nsid w:val="623D0620"/>
    <w:multiLevelType w:val="hybridMultilevel"/>
    <w:tmpl w:val="FFFFFFFF"/>
    <w:lvl w:ilvl="0" w:tplc="4634896E">
      <w:start w:val="1"/>
      <w:numFmt w:val="decimal"/>
      <w:lvlText w:val="%1."/>
      <w:lvlJc w:val="left"/>
      <w:pPr>
        <w:ind w:left="720" w:hanging="360"/>
      </w:pPr>
    </w:lvl>
    <w:lvl w:ilvl="1" w:tplc="BD70EBCC">
      <w:start w:val="1"/>
      <w:numFmt w:val="lowerLetter"/>
      <w:lvlText w:val="%2."/>
      <w:lvlJc w:val="left"/>
      <w:pPr>
        <w:ind w:left="1440" w:hanging="360"/>
      </w:pPr>
    </w:lvl>
    <w:lvl w:ilvl="2" w:tplc="791245C0">
      <w:start w:val="1"/>
      <w:numFmt w:val="lowerRoman"/>
      <w:lvlText w:val="%3."/>
      <w:lvlJc w:val="right"/>
      <w:pPr>
        <w:ind w:left="2160" w:hanging="180"/>
      </w:pPr>
    </w:lvl>
    <w:lvl w:ilvl="3" w:tplc="49A0E5B6">
      <w:start w:val="1"/>
      <w:numFmt w:val="decimal"/>
      <w:lvlText w:val="%4."/>
      <w:lvlJc w:val="left"/>
      <w:pPr>
        <w:ind w:left="2880" w:hanging="360"/>
      </w:pPr>
    </w:lvl>
    <w:lvl w:ilvl="4" w:tplc="2A3A77B6">
      <w:start w:val="1"/>
      <w:numFmt w:val="lowerLetter"/>
      <w:lvlText w:val="%5."/>
      <w:lvlJc w:val="left"/>
      <w:pPr>
        <w:ind w:left="3600" w:hanging="360"/>
      </w:pPr>
    </w:lvl>
    <w:lvl w:ilvl="5" w:tplc="E2F0C994">
      <w:start w:val="1"/>
      <w:numFmt w:val="lowerRoman"/>
      <w:lvlText w:val="%6."/>
      <w:lvlJc w:val="right"/>
      <w:pPr>
        <w:ind w:left="4320" w:hanging="180"/>
      </w:pPr>
    </w:lvl>
    <w:lvl w:ilvl="6" w:tplc="C0180022">
      <w:start w:val="1"/>
      <w:numFmt w:val="decimal"/>
      <w:lvlText w:val="%7."/>
      <w:lvlJc w:val="left"/>
      <w:pPr>
        <w:ind w:left="5040" w:hanging="360"/>
      </w:pPr>
    </w:lvl>
    <w:lvl w:ilvl="7" w:tplc="544A1F44">
      <w:start w:val="1"/>
      <w:numFmt w:val="lowerLetter"/>
      <w:lvlText w:val="%8."/>
      <w:lvlJc w:val="left"/>
      <w:pPr>
        <w:ind w:left="5760" w:hanging="360"/>
      </w:pPr>
    </w:lvl>
    <w:lvl w:ilvl="8" w:tplc="F912D362">
      <w:start w:val="1"/>
      <w:numFmt w:val="lowerRoman"/>
      <w:lvlText w:val="%9."/>
      <w:lvlJc w:val="right"/>
      <w:pPr>
        <w:ind w:left="6480" w:hanging="180"/>
      </w:pPr>
    </w:lvl>
  </w:abstractNum>
  <w:abstractNum w:abstractNumId="135" w15:restartNumberingAfterBreak="0">
    <w:nsid w:val="62756FEC"/>
    <w:multiLevelType w:val="hybridMultilevel"/>
    <w:tmpl w:val="FFFFFFFF"/>
    <w:lvl w:ilvl="0" w:tplc="1638C802">
      <w:start w:val="1"/>
      <w:numFmt w:val="decimal"/>
      <w:lvlText w:val="%1."/>
      <w:lvlJc w:val="left"/>
      <w:pPr>
        <w:ind w:left="720" w:hanging="360"/>
      </w:pPr>
    </w:lvl>
    <w:lvl w:ilvl="1" w:tplc="98C4092A">
      <w:start w:val="1"/>
      <w:numFmt w:val="lowerLetter"/>
      <w:lvlText w:val="%2."/>
      <w:lvlJc w:val="left"/>
      <w:pPr>
        <w:ind w:left="1440" w:hanging="360"/>
      </w:pPr>
    </w:lvl>
    <w:lvl w:ilvl="2" w:tplc="D490189C">
      <w:start w:val="1"/>
      <w:numFmt w:val="lowerRoman"/>
      <w:lvlText w:val="%3."/>
      <w:lvlJc w:val="right"/>
      <w:pPr>
        <w:ind w:left="2160" w:hanging="180"/>
      </w:pPr>
    </w:lvl>
    <w:lvl w:ilvl="3" w:tplc="985C920A">
      <w:start w:val="1"/>
      <w:numFmt w:val="decimal"/>
      <w:lvlText w:val="%4."/>
      <w:lvlJc w:val="left"/>
      <w:pPr>
        <w:ind w:left="2880" w:hanging="360"/>
      </w:pPr>
    </w:lvl>
    <w:lvl w:ilvl="4" w:tplc="106C4212">
      <w:start w:val="1"/>
      <w:numFmt w:val="lowerLetter"/>
      <w:lvlText w:val="%5."/>
      <w:lvlJc w:val="left"/>
      <w:pPr>
        <w:ind w:left="3600" w:hanging="360"/>
      </w:pPr>
    </w:lvl>
    <w:lvl w:ilvl="5" w:tplc="1256D68C">
      <w:start w:val="1"/>
      <w:numFmt w:val="lowerRoman"/>
      <w:lvlText w:val="%6."/>
      <w:lvlJc w:val="right"/>
      <w:pPr>
        <w:ind w:left="4320" w:hanging="180"/>
      </w:pPr>
    </w:lvl>
    <w:lvl w:ilvl="6" w:tplc="592C86D4">
      <w:start w:val="1"/>
      <w:numFmt w:val="decimal"/>
      <w:lvlText w:val="%7."/>
      <w:lvlJc w:val="left"/>
      <w:pPr>
        <w:ind w:left="5040" w:hanging="360"/>
      </w:pPr>
    </w:lvl>
    <w:lvl w:ilvl="7" w:tplc="0FBE4A2C">
      <w:start w:val="1"/>
      <w:numFmt w:val="lowerLetter"/>
      <w:lvlText w:val="%8."/>
      <w:lvlJc w:val="left"/>
      <w:pPr>
        <w:ind w:left="5760" w:hanging="360"/>
      </w:pPr>
    </w:lvl>
    <w:lvl w:ilvl="8" w:tplc="E2E64F44">
      <w:start w:val="1"/>
      <w:numFmt w:val="lowerRoman"/>
      <w:lvlText w:val="%9."/>
      <w:lvlJc w:val="right"/>
      <w:pPr>
        <w:ind w:left="6480" w:hanging="180"/>
      </w:pPr>
    </w:lvl>
  </w:abstractNum>
  <w:abstractNum w:abstractNumId="136"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abstractNum w:abstractNumId="137" w15:restartNumberingAfterBreak="0">
    <w:nsid w:val="63DA7C2D"/>
    <w:multiLevelType w:val="hybridMultilevel"/>
    <w:tmpl w:val="635AC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658E4FAF"/>
    <w:multiLevelType w:val="hybridMultilevel"/>
    <w:tmpl w:val="4C966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5AF25C5"/>
    <w:multiLevelType w:val="hybridMultilevel"/>
    <w:tmpl w:val="FFFFFFFF"/>
    <w:lvl w:ilvl="0" w:tplc="6C3E1350">
      <w:start w:val="1"/>
      <w:numFmt w:val="decimal"/>
      <w:lvlText w:val="%1."/>
      <w:lvlJc w:val="left"/>
      <w:pPr>
        <w:ind w:left="720" w:hanging="360"/>
      </w:pPr>
    </w:lvl>
    <w:lvl w:ilvl="1" w:tplc="52AAB8FA">
      <w:start w:val="1"/>
      <w:numFmt w:val="lowerLetter"/>
      <w:lvlText w:val="%2."/>
      <w:lvlJc w:val="left"/>
      <w:pPr>
        <w:ind w:left="1440" w:hanging="360"/>
      </w:pPr>
    </w:lvl>
    <w:lvl w:ilvl="2" w:tplc="D512B2A2">
      <w:start w:val="1"/>
      <w:numFmt w:val="lowerRoman"/>
      <w:lvlText w:val="%3."/>
      <w:lvlJc w:val="right"/>
      <w:pPr>
        <w:ind w:left="2160" w:hanging="180"/>
      </w:pPr>
    </w:lvl>
    <w:lvl w:ilvl="3" w:tplc="87FEBD10">
      <w:start w:val="1"/>
      <w:numFmt w:val="decimal"/>
      <w:lvlText w:val="%4."/>
      <w:lvlJc w:val="left"/>
      <w:pPr>
        <w:ind w:left="2880" w:hanging="360"/>
      </w:pPr>
    </w:lvl>
    <w:lvl w:ilvl="4" w:tplc="ACAAA192">
      <w:start w:val="1"/>
      <w:numFmt w:val="lowerLetter"/>
      <w:lvlText w:val="%5."/>
      <w:lvlJc w:val="left"/>
      <w:pPr>
        <w:ind w:left="3600" w:hanging="360"/>
      </w:pPr>
    </w:lvl>
    <w:lvl w:ilvl="5" w:tplc="F3CEA9C0">
      <w:start w:val="1"/>
      <w:numFmt w:val="lowerRoman"/>
      <w:lvlText w:val="%6."/>
      <w:lvlJc w:val="right"/>
      <w:pPr>
        <w:ind w:left="4320" w:hanging="180"/>
      </w:pPr>
    </w:lvl>
    <w:lvl w:ilvl="6" w:tplc="C48E17D8">
      <w:start w:val="1"/>
      <w:numFmt w:val="decimal"/>
      <w:lvlText w:val="%7."/>
      <w:lvlJc w:val="left"/>
      <w:pPr>
        <w:ind w:left="5040" w:hanging="360"/>
      </w:pPr>
    </w:lvl>
    <w:lvl w:ilvl="7" w:tplc="FC08825E">
      <w:start w:val="1"/>
      <w:numFmt w:val="lowerLetter"/>
      <w:lvlText w:val="%8."/>
      <w:lvlJc w:val="left"/>
      <w:pPr>
        <w:ind w:left="5760" w:hanging="360"/>
      </w:pPr>
    </w:lvl>
    <w:lvl w:ilvl="8" w:tplc="E3DC2930">
      <w:start w:val="1"/>
      <w:numFmt w:val="lowerRoman"/>
      <w:lvlText w:val="%9."/>
      <w:lvlJc w:val="right"/>
      <w:pPr>
        <w:ind w:left="6480" w:hanging="180"/>
      </w:pPr>
    </w:lvl>
  </w:abstractNum>
  <w:abstractNum w:abstractNumId="140" w15:restartNumberingAfterBreak="0">
    <w:nsid w:val="683510CA"/>
    <w:multiLevelType w:val="hybridMultilevel"/>
    <w:tmpl w:val="FFFFFFFF"/>
    <w:lvl w:ilvl="0" w:tplc="A7308CDA">
      <w:start w:val="1"/>
      <w:numFmt w:val="decimal"/>
      <w:lvlText w:val="%1."/>
      <w:lvlJc w:val="left"/>
      <w:pPr>
        <w:ind w:left="720" w:hanging="360"/>
      </w:pPr>
    </w:lvl>
    <w:lvl w:ilvl="1" w:tplc="17A0D9B6">
      <w:start w:val="1"/>
      <w:numFmt w:val="lowerLetter"/>
      <w:lvlText w:val="%2."/>
      <w:lvlJc w:val="left"/>
      <w:pPr>
        <w:ind w:left="1440" w:hanging="360"/>
      </w:pPr>
    </w:lvl>
    <w:lvl w:ilvl="2" w:tplc="CEFC0DC4">
      <w:start w:val="1"/>
      <w:numFmt w:val="lowerRoman"/>
      <w:lvlText w:val="%3."/>
      <w:lvlJc w:val="right"/>
      <w:pPr>
        <w:ind w:left="2160" w:hanging="180"/>
      </w:pPr>
    </w:lvl>
    <w:lvl w:ilvl="3" w:tplc="7FA44228">
      <w:start w:val="1"/>
      <w:numFmt w:val="decimal"/>
      <w:lvlText w:val="%4."/>
      <w:lvlJc w:val="left"/>
      <w:pPr>
        <w:ind w:left="2880" w:hanging="360"/>
      </w:pPr>
    </w:lvl>
    <w:lvl w:ilvl="4" w:tplc="60D8CA60">
      <w:start w:val="1"/>
      <w:numFmt w:val="lowerLetter"/>
      <w:lvlText w:val="%5."/>
      <w:lvlJc w:val="left"/>
      <w:pPr>
        <w:ind w:left="3600" w:hanging="360"/>
      </w:pPr>
    </w:lvl>
    <w:lvl w:ilvl="5" w:tplc="4E44ED54">
      <w:start w:val="1"/>
      <w:numFmt w:val="lowerRoman"/>
      <w:lvlText w:val="%6."/>
      <w:lvlJc w:val="right"/>
      <w:pPr>
        <w:ind w:left="4320" w:hanging="180"/>
      </w:pPr>
    </w:lvl>
    <w:lvl w:ilvl="6" w:tplc="707CA7CC">
      <w:start w:val="1"/>
      <w:numFmt w:val="decimal"/>
      <w:lvlText w:val="%7."/>
      <w:lvlJc w:val="left"/>
      <w:pPr>
        <w:ind w:left="5040" w:hanging="360"/>
      </w:pPr>
    </w:lvl>
    <w:lvl w:ilvl="7" w:tplc="B98816BE">
      <w:start w:val="1"/>
      <w:numFmt w:val="lowerLetter"/>
      <w:lvlText w:val="%8."/>
      <w:lvlJc w:val="left"/>
      <w:pPr>
        <w:ind w:left="5760" w:hanging="360"/>
      </w:pPr>
    </w:lvl>
    <w:lvl w:ilvl="8" w:tplc="F0F0CAFA">
      <w:start w:val="1"/>
      <w:numFmt w:val="lowerRoman"/>
      <w:lvlText w:val="%9."/>
      <w:lvlJc w:val="right"/>
      <w:pPr>
        <w:ind w:left="6480" w:hanging="180"/>
      </w:pPr>
    </w:lvl>
  </w:abstractNum>
  <w:abstractNum w:abstractNumId="141" w15:restartNumberingAfterBreak="0">
    <w:nsid w:val="684201BF"/>
    <w:multiLevelType w:val="hybridMultilevel"/>
    <w:tmpl w:val="FFFFFFFF"/>
    <w:lvl w:ilvl="0" w:tplc="5A4EE32C">
      <w:start w:val="1"/>
      <w:numFmt w:val="decimal"/>
      <w:lvlText w:val="%1."/>
      <w:lvlJc w:val="left"/>
      <w:pPr>
        <w:ind w:left="720" w:hanging="360"/>
      </w:pPr>
    </w:lvl>
    <w:lvl w:ilvl="1" w:tplc="A4E0A290">
      <w:start w:val="1"/>
      <w:numFmt w:val="lowerLetter"/>
      <w:lvlText w:val="%2."/>
      <w:lvlJc w:val="left"/>
      <w:pPr>
        <w:ind w:left="1440" w:hanging="360"/>
      </w:pPr>
    </w:lvl>
    <w:lvl w:ilvl="2" w:tplc="F7AC49FE">
      <w:start w:val="1"/>
      <w:numFmt w:val="lowerRoman"/>
      <w:lvlText w:val="%3."/>
      <w:lvlJc w:val="right"/>
      <w:pPr>
        <w:ind w:left="2160" w:hanging="180"/>
      </w:pPr>
    </w:lvl>
    <w:lvl w:ilvl="3" w:tplc="1908A19A">
      <w:start w:val="1"/>
      <w:numFmt w:val="decimal"/>
      <w:lvlText w:val="%4."/>
      <w:lvlJc w:val="left"/>
      <w:pPr>
        <w:ind w:left="2880" w:hanging="360"/>
      </w:pPr>
    </w:lvl>
    <w:lvl w:ilvl="4" w:tplc="FA566DB6">
      <w:start w:val="1"/>
      <w:numFmt w:val="lowerLetter"/>
      <w:lvlText w:val="%5."/>
      <w:lvlJc w:val="left"/>
      <w:pPr>
        <w:ind w:left="3600" w:hanging="360"/>
      </w:pPr>
    </w:lvl>
    <w:lvl w:ilvl="5" w:tplc="3D2E761C">
      <w:start w:val="1"/>
      <w:numFmt w:val="lowerRoman"/>
      <w:lvlText w:val="%6."/>
      <w:lvlJc w:val="right"/>
      <w:pPr>
        <w:ind w:left="4320" w:hanging="180"/>
      </w:pPr>
    </w:lvl>
    <w:lvl w:ilvl="6" w:tplc="6DCEF242">
      <w:start w:val="1"/>
      <w:numFmt w:val="decimal"/>
      <w:lvlText w:val="%7."/>
      <w:lvlJc w:val="left"/>
      <w:pPr>
        <w:ind w:left="5040" w:hanging="360"/>
      </w:pPr>
    </w:lvl>
    <w:lvl w:ilvl="7" w:tplc="8D5EB102">
      <w:start w:val="1"/>
      <w:numFmt w:val="lowerLetter"/>
      <w:lvlText w:val="%8."/>
      <w:lvlJc w:val="left"/>
      <w:pPr>
        <w:ind w:left="5760" w:hanging="360"/>
      </w:pPr>
    </w:lvl>
    <w:lvl w:ilvl="8" w:tplc="0688F230">
      <w:start w:val="1"/>
      <w:numFmt w:val="lowerRoman"/>
      <w:lvlText w:val="%9."/>
      <w:lvlJc w:val="right"/>
      <w:pPr>
        <w:ind w:left="6480" w:hanging="180"/>
      </w:pPr>
    </w:lvl>
  </w:abstractNum>
  <w:abstractNum w:abstractNumId="142" w15:restartNumberingAfterBreak="0">
    <w:nsid w:val="684B519B"/>
    <w:multiLevelType w:val="hybridMultilevel"/>
    <w:tmpl w:val="FFFFFFFF"/>
    <w:lvl w:ilvl="0" w:tplc="C0F4C1BA">
      <w:start w:val="1"/>
      <w:numFmt w:val="decimal"/>
      <w:lvlText w:val="%1."/>
      <w:lvlJc w:val="left"/>
      <w:pPr>
        <w:ind w:left="720" w:hanging="360"/>
      </w:pPr>
    </w:lvl>
    <w:lvl w:ilvl="1" w:tplc="9192FADC">
      <w:start w:val="1"/>
      <w:numFmt w:val="lowerLetter"/>
      <w:lvlText w:val="%2."/>
      <w:lvlJc w:val="left"/>
      <w:pPr>
        <w:ind w:left="1440" w:hanging="360"/>
      </w:pPr>
    </w:lvl>
    <w:lvl w:ilvl="2" w:tplc="8D50AA8C">
      <w:start w:val="1"/>
      <w:numFmt w:val="lowerRoman"/>
      <w:lvlText w:val="%3."/>
      <w:lvlJc w:val="right"/>
      <w:pPr>
        <w:ind w:left="2160" w:hanging="180"/>
      </w:pPr>
    </w:lvl>
    <w:lvl w:ilvl="3" w:tplc="62E69610">
      <w:start w:val="1"/>
      <w:numFmt w:val="decimal"/>
      <w:lvlText w:val="%4."/>
      <w:lvlJc w:val="left"/>
      <w:pPr>
        <w:ind w:left="2880" w:hanging="360"/>
      </w:pPr>
    </w:lvl>
    <w:lvl w:ilvl="4" w:tplc="86526DF6">
      <w:start w:val="1"/>
      <w:numFmt w:val="lowerLetter"/>
      <w:lvlText w:val="%5."/>
      <w:lvlJc w:val="left"/>
      <w:pPr>
        <w:ind w:left="3600" w:hanging="360"/>
      </w:pPr>
    </w:lvl>
    <w:lvl w:ilvl="5" w:tplc="DD383A06">
      <w:start w:val="1"/>
      <w:numFmt w:val="lowerRoman"/>
      <w:lvlText w:val="%6."/>
      <w:lvlJc w:val="right"/>
      <w:pPr>
        <w:ind w:left="4320" w:hanging="180"/>
      </w:pPr>
    </w:lvl>
    <w:lvl w:ilvl="6" w:tplc="5ABC31C8">
      <w:start w:val="1"/>
      <w:numFmt w:val="decimal"/>
      <w:lvlText w:val="%7."/>
      <w:lvlJc w:val="left"/>
      <w:pPr>
        <w:ind w:left="5040" w:hanging="360"/>
      </w:pPr>
    </w:lvl>
    <w:lvl w:ilvl="7" w:tplc="383E3186">
      <w:start w:val="1"/>
      <w:numFmt w:val="lowerLetter"/>
      <w:lvlText w:val="%8."/>
      <w:lvlJc w:val="left"/>
      <w:pPr>
        <w:ind w:left="5760" w:hanging="360"/>
      </w:pPr>
    </w:lvl>
    <w:lvl w:ilvl="8" w:tplc="3ADC8114">
      <w:start w:val="1"/>
      <w:numFmt w:val="lowerRoman"/>
      <w:lvlText w:val="%9."/>
      <w:lvlJc w:val="right"/>
      <w:pPr>
        <w:ind w:left="6480" w:hanging="180"/>
      </w:pPr>
    </w:lvl>
  </w:abstractNum>
  <w:abstractNum w:abstractNumId="143" w15:restartNumberingAfterBreak="0">
    <w:nsid w:val="686E0D90"/>
    <w:multiLevelType w:val="multilevel"/>
    <w:tmpl w:val="98848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9361409"/>
    <w:multiLevelType w:val="hybridMultilevel"/>
    <w:tmpl w:val="FFFFFFFF"/>
    <w:lvl w:ilvl="0" w:tplc="B09601D8">
      <w:start w:val="1"/>
      <w:numFmt w:val="decimal"/>
      <w:lvlText w:val="%1."/>
      <w:lvlJc w:val="left"/>
      <w:pPr>
        <w:ind w:left="720" w:hanging="360"/>
      </w:pPr>
    </w:lvl>
    <w:lvl w:ilvl="1" w:tplc="36E2C486">
      <w:start w:val="1"/>
      <w:numFmt w:val="lowerLetter"/>
      <w:lvlText w:val="%2."/>
      <w:lvlJc w:val="left"/>
      <w:pPr>
        <w:ind w:left="1440" w:hanging="360"/>
      </w:pPr>
    </w:lvl>
    <w:lvl w:ilvl="2" w:tplc="FEE8AEF6">
      <w:start w:val="1"/>
      <w:numFmt w:val="lowerRoman"/>
      <w:lvlText w:val="%3."/>
      <w:lvlJc w:val="right"/>
      <w:pPr>
        <w:ind w:left="2160" w:hanging="180"/>
      </w:pPr>
    </w:lvl>
    <w:lvl w:ilvl="3" w:tplc="B22A7004">
      <w:start w:val="1"/>
      <w:numFmt w:val="decimal"/>
      <w:lvlText w:val="%4."/>
      <w:lvlJc w:val="left"/>
      <w:pPr>
        <w:ind w:left="2880" w:hanging="360"/>
      </w:pPr>
    </w:lvl>
    <w:lvl w:ilvl="4" w:tplc="A64E734A">
      <w:start w:val="1"/>
      <w:numFmt w:val="lowerLetter"/>
      <w:lvlText w:val="%5."/>
      <w:lvlJc w:val="left"/>
      <w:pPr>
        <w:ind w:left="3600" w:hanging="360"/>
      </w:pPr>
    </w:lvl>
    <w:lvl w:ilvl="5" w:tplc="3B466D12">
      <w:start w:val="1"/>
      <w:numFmt w:val="lowerRoman"/>
      <w:lvlText w:val="%6."/>
      <w:lvlJc w:val="right"/>
      <w:pPr>
        <w:ind w:left="4320" w:hanging="180"/>
      </w:pPr>
    </w:lvl>
    <w:lvl w:ilvl="6" w:tplc="C71CFC70">
      <w:start w:val="1"/>
      <w:numFmt w:val="decimal"/>
      <w:lvlText w:val="%7."/>
      <w:lvlJc w:val="left"/>
      <w:pPr>
        <w:ind w:left="5040" w:hanging="360"/>
      </w:pPr>
    </w:lvl>
    <w:lvl w:ilvl="7" w:tplc="E4482328">
      <w:start w:val="1"/>
      <w:numFmt w:val="lowerLetter"/>
      <w:lvlText w:val="%8."/>
      <w:lvlJc w:val="left"/>
      <w:pPr>
        <w:ind w:left="5760" w:hanging="360"/>
      </w:pPr>
    </w:lvl>
    <w:lvl w:ilvl="8" w:tplc="3D184100">
      <w:start w:val="1"/>
      <w:numFmt w:val="lowerRoman"/>
      <w:lvlText w:val="%9."/>
      <w:lvlJc w:val="right"/>
      <w:pPr>
        <w:ind w:left="6480" w:hanging="180"/>
      </w:pPr>
    </w:lvl>
  </w:abstractNum>
  <w:abstractNum w:abstractNumId="145" w15:restartNumberingAfterBreak="0">
    <w:nsid w:val="6A2B4CEE"/>
    <w:multiLevelType w:val="hybridMultilevel"/>
    <w:tmpl w:val="FFFFFFFF"/>
    <w:lvl w:ilvl="0" w:tplc="12E8ACD8">
      <w:start w:val="1"/>
      <w:numFmt w:val="decimal"/>
      <w:lvlText w:val="%1."/>
      <w:lvlJc w:val="left"/>
      <w:pPr>
        <w:ind w:left="720" w:hanging="360"/>
      </w:pPr>
    </w:lvl>
    <w:lvl w:ilvl="1" w:tplc="68D41568">
      <w:start w:val="1"/>
      <w:numFmt w:val="lowerLetter"/>
      <w:lvlText w:val="%2."/>
      <w:lvlJc w:val="left"/>
      <w:pPr>
        <w:ind w:left="1440" w:hanging="360"/>
      </w:pPr>
    </w:lvl>
    <w:lvl w:ilvl="2" w:tplc="A204DA2E">
      <w:start w:val="1"/>
      <w:numFmt w:val="lowerRoman"/>
      <w:lvlText w:val="%3."/>
      <w:lvlJc w:val="right"/>
      <w:pPr>
        <w:ind w:left="2160" w:hanging="180"/>
      </w:pPr>
    </w:lvl>
    <w:lvl w:ilvl="3" w:tplc="AE9C01F0">
      <w:start w:val="1"/>
      <w:numFmt w:val="decimal"/>
      <w:lvlText w:val="%4."/>
      <w:lvlJc w:val="left"/>
      <w:pPr>
        <w:ind w:left="2880" w:hanging="360"/>
      </w:pPr>
    </w:lvl>
    <w:lvl w:ilvl="4" w:tplc="A992C9B2">
      <w:start w:val="1"/>
      <w:numFmt w:val="lowerLetter"/>
      <w:lvlText w:val="%5."/>
      <w:lvlJc w:val="left"/>
      <w:pPr>
        <w:ind w:left="3600" w:hanging="360"/>
      </w:pPr>
    </w:lvl>
    <w:lvl w:ilvl="5" w:tplc="3CC26460">
      <w:start w:val="1"/>
      <w:numFmt w:val="lowerRoman"/>
      <w:lvlText w:val="%6."/>
      <w:lvlJc w:val="right"/>
      <w:pPr>
        <w:ind w:left="4320" w:hanging="180"/>
      </w:pPr>
    </w:lvl>
    <w:lvl w:ilvl="6" w:tplc="10A042F2">
      <w:start w:val="1"/>
      <w:numFmt w:val="decimal"/>
      <w:lvlText w:val="%7."/>
      <w:lvlJc w:val="left"/>
      <w:pPr>
        <w:ind w:left="5040" w:hanging="360"/>
      </w:pPr>
    </w:lvl>
    <w:lvl w:ilvl="7" w:tplc="B8B21646">
      <w:start w:val="1"/>
      <w:numFmt w:val="lowerLetter"/>
      <w:lvlText w:val="%8."/>
      <w:lvlJc w:val="left"/>
      <w:pPr>
        <w:ind w:left="5760" w:hanging="360"/>
      </w:pPr>
    </w:lvl>
    <w:lvl w:ilvl="8" w:tplc="DDFC880C">
      <w:start w:val="1"/>
      <w:numFmt w:val="lowerRoman"/>
      <w:lvlText w:val="%9."/>
      <w:lvlJc w:val="right"/>
      <w:pPr>
        <w:ind w:left="6480" w:hanging="180"/>
      </w:pPr>
    </w:lvl>
  </w:abstractNum>
  <w:abstractNum w:abstractNumId="146" w15:restartNumberingAfterBreak="0">
    <w:nsid w:val="6AA746B6"/>
    <w:multiLevelType w:val="hybridMultilevel"/>
    <w:tmpl w:val="FFFFFFFF"/>
    <w:lvl w:ilvl="0" w:tplc="F740E9E6">
      <w:start w:val="1"/>
      <w:numFmt w:val="decimal"/>
      <w:lvlText w:val="%1."/>
      <w:lvlJc w:val="left"/>
      <w:pPr>
        <w:ind w:left="720" w:hanging="360"/>
      </w:pPr>
    </w:lvl>
    <w:lvl w:ilvl="1" w:tplc="A8401190">
      <w:start w:val="1"/>
      <w:numFmt w:val="lowerLetter"/>
      <w:lvlText w:val="%2."/>
      <w:lvlJc w:val="left"/>
      <w:pPr>
        <w:ind w:left="1440" w:hanging="360"/>
      </w:pPr>
    </w:lvl>
    <w:lvl w:ilvl="2" w:tplc="0AE67088">
      <w:start w:val="1"/>
      <w:numFmt w:val="lowerRoman"/>
      <w:lvlText w:val="%3."/>
      <w:lvlJc w:val="right"/>
      <w:pPr>
        <w:ind w:left="2160" w:hanging="180"/>
      </w:pPr>
    </w:lvl>
    <w:lvl w:ilvl="3" w:tplc="B04AB164">
      <w:start w:val="1"/>
      <w:numFmt w:val="decimal"/>
      <w:lvlText w:val="%4."/>
      <w:lvlJc w:val="left"/>
      <w:pPr>
        <w:ind w:left="2880" w:hanging="360"/>
      </w:pPr>
    </w:lvl>
    <w:lvl w:ilvl="4" w:tplc="BE5661E4">
      <w:start w:val="1"/>
      <w:numFmt w:val="lowerLetter"/>
      <w:lvlText w:val="%5."/>
      <w:lvlJc w:val="left"/>
      <w:pPr>
        <w:ind w:left="3600" w:hanging="360"/>
      </w:pPr>
    </w:lvl>
    <w:lvl w:ilvl="5" w:tplc="ECAC3084">
      <w:start w:val="1"/>
      <w:numFmt w:val="lowerRoman"/>
      <w:lvlText w:val="%6."/>
      <w:lvlJc w:val="right"/>
      <w:pPr>
        <w:ind w:left="4320" w:hanging="180"/>
      </w:pPr>
    </w:lvl>
    <w:lvl w:ilvl="6" w:tplc="B978E63A">
      <w:start w:val="1"/>
      <w:numFmt w:val="decimal"/>
      <w:lvlText w:val="%7."/>
      <w:lvlJc w:val="left"/>
      <w:pPr>
        <w:ind w:left="5040" w:hanging="360"/>
      </w:pPr>
    </w:lvl>
    <w:lvl w:ilvl="7" w:tplc="F8706E0A">
      <w:start w:val="1"/>
      <w:numFmt w:val="lowerLetter"/>
      <w:lvlText w:val="%8."/>
      <w:lvlJc w:val="left"/>
      <w:pPr>
        <w:ind w:left="5760" w:hanging="360"/>
      </w:pPr>
    </w:lvl>
    <w:lvl w:ilvl="8" w:tplc="09DEFF68">
      <w:start w:val="1"/>
      <w:numFmt w:val="lowerRoman"/>
      <w:lvlText w:val="%9."/>
      <w:lvlJc w:val="right"/>
      <w:pPr>
        <w:ind w:left="6480" w:hanging="180"/>
      </w:pPr>
    </w:lvl>
  </w:abstractNum>
  <w:abstractNum w:abstractNumId="147" w15:restartNumberingAfterBreak="0">
    <w:nsid w:val="6B031ECE"/>
    <w:multiLevelType w:val="hybridMultilevel"/>
    <w:tmpl w:val="A540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07468B"/>
    <w:multiLevelType w:val="hybridMultilevel"/>
    <w:tmpl w:val="13C2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EC1D75"/>
    <w:multiLevelType w:val="hybridMultilevel"/>
    <w:tmpl w:val="FFFFFFFF"/>
    <w:lvl w:ilvl="0" w:tplc="B4D6F480">
      <w:start w:val="1"/>
      <w:numFmt w:val="decimal"/>
      <w:lvlText w:val="%1."/>
      <w:lvlJc w:val="left"/>
      <w:pPr>
        <w:ind w:left="720" w:hanging="360"/>
      </w:pPr>
    </w:lvl>
    <w:lvl w:ilvl="1" w:tplc="9404E790">
      <w:start w:val="1"/>
      <w:numFmt w:val="lowerLetter"/>
      <w:lvlText w:val="%2."/>
      <w:lvlJc w:val="left"/>
      <w:pPr>
        <w:ind w:left="1440" w:hanging="360"/>
      </w:pPr>
    </w:lvl>
    <w:lvl w:ilvl="2" w:tplc="4254052A">
      <w:start w:val="1"/>
      <w:numFmt w:val="lowerRoman"/>
      <w:lvlText w:val="%3."/>
      <w:lvlJc w:val="right"/>
      <w:pPr>
        <w:ind w:left="2160" w:hanging="180"/>
      </w:pPr>
    </w:lvl>
    <w:lvl w:ilvl="3" w:tplc="567E8BAC">
      <w:start w:val="1"/>
      <w:numFmt w:val="decimal"/>
      <w:lvlText w:val="%4."/>
      <w:lvlJc w:val="left"/>
      <w:pPr>
        <w:ind w:left="2880" w:hanging="360"/>
      </w:pPr>
    </w:lvl>
    <w:lvl w:ilvl="4" w:tplc="ECD2C692">
      <w:start w:val="1"/>
      <w:numFmt w:val="lowerLetter"/>
      <w:lvlText w:val="%5."/>
      <w:lvlJc w:val="left"/>
      <w:pPr>
        <w:ind w:left="3600" w:hanging="360"/>
      </w:pPr>
    </w:lvl>
    <w:lvl w:ilvl="5" w:tplc="756075A4">
      <w:start w:val="1"/>
      <w:numFmt w:val="lowerRoman"/>
      <w:lvlText w:val="%6."/>
      <w:lvlJc w:val="right"/>
      <w:pPr>
        <w:ind w:left="4320" w:hanging="180"/>
      </w:pPr>
    </w:lvl>
    <w:lvl w:ilvl="6" w:tplc="8FE2338C">
      <w:start w:val="1"/>
      <w:numFmt w:val="decimal"/>
      <w:lvlText w:val="%7."/>
      <w:lvlJc w:val="left"/>
      <w:pPr>
        <w:ind w:left="5040" w:hanging="360"/>
      </w:pPr>
    </w:lvl>
    <w:lvl w:ilvl="7" w:tplc="DE38AA22">
      <w:start w:val="1"/>
      <w:numFmt w:val="lowerLetter"/>
      <w:lvlText w:val="%8."/>
      <w:lvlJc w:val="left"/>
      <w:pPr>
        <w:ind w:left="5760" w:hanging="360"/>
      </w:pPr>
    </w:lvl>
    <w:lvl w:ilvl="8" w:tplc="864ED38A">
      <w:start w:val="1"/>
      <w:numFmt w:val="lowerRoman"/>
      <w:lvlText w:val="%9."/>
      <w:lvlJc w:val="right"/>
      <w:pPr>
        <w:ind w:left="6480" w:hanging="180"/>
      </w:pPr>
    </w:lvl>
  </w:abstractNum>
  <w:abstractNum w:abstractNumId="150" w15:restartNumberingAfterBreak="0">
    <w:nsid w:val="6C891E3E"/>
    <w:multiLevelType w:val="hybridMultilevel"/>
    <w:tmpl w:val="FFFFFFFF"/>
    <w:lvl w:ilvl="0" w:tplc="E39C9E3C">
      <w:start w:val="1"/>
      <w:numFmt w:val="decimal"/>
      <w:lvlText w:val="%1."/>
      <w:lvlJc w:val="left"/>
      <w:pPr>
        <w:ind w:left="720" w:hanging="360"/>
      </w:pPr>
    </w:lvl>
    <w:lvl w:ilvl="1" w:tplc="D708E29C">
      <w:start w:val="1"/>
      <w:numFmt w:val="lowerLetter"/>
      <w:lvlText w:val="%2."/>
      <w:lvlJc w:val="left"/>
      <w:pPr>
        <w:ind w:left="1440" w:hanging="360"/>
      </w:pPr>
    </w:lvl>
    <w:lvl w:ilvl="2" w:tplc="02F60BC8">
      <w:start w:val="1"/>
      <w:numFmt w:val="lowerRoman"/>
      <w:lvlText w:val="%3."/>
      <w:lvlJc w:val="right"/>
      <w:pPr>
        <w:ind w:left="2160" w:hanging="180"/>
      </w:pPr>
    </w:lvl>
    <w:lvl w:ilvl="3" w:tplc="66928892">
      <w:start w:val="1"/>
      <w:numFmt w:val="decimal"/>
      <w:lvlText w:val="%4."/>
      <w:lvlJc w:val="left"/>
      <w:pPr>
        <w:ind w:left="2880" w:hanging="360"/>
      </w:pPr>
    </w:lvl>
    <w:lvl w:ilvl="4" w:tplc="D4240610">
      <w:start w:val="1"/>
      <w:numFmt w:val="lowerLetter"/>
      <w:lvlText w:val="%5."/>
      <w:lvlJc w:val="left"/>
      <w:pPr>
        <w:ind w:left="3600" w:hanging="360"/>
      </w:pPr>
    </w:lvl>
    <w:lvl w:ilvl="5" w:tplc="D5EECE58">
      <w:start w:val="1"/>
      <w:numFmt w:val="lowerRoman"/>
      <w:lvlText w:val="%6."/>
      <w:lvlJc w:val="right"/>
      <w:pPr>
        <w:ind w:left="4320" w:hanging="180"/>
      </w:pPr>
    </w:lvl>
    <w:lvl w:ilvl="6" w:tplc="919CA138">
      <w:start w:val="1"/>
      <w:numFmt w:val="decimal"/>
      <w:lvlText w:val="%7."/>
      <w:lvlJc w:val="left"/>
      <w:pPr>
        <w:ind w:left="5040" w:hanging="360"/>
      </w:pPr>
    </w:lvl>
    <w:lvl w:ilvl="7" w:tplc="6AE8DAC4">
      <w:start w:val="1"/>
      <w:numFmt w:val="lowerLetter"/>
      <w:lvlText w:val="%8."/>
      <w:lvlJc w:val="left"/>
      <w:pPr>
        <w:ind w:left="5760" w:hanging="360"/>
      </w:pPr>
    </w:lvl>
    <w:lvl w:ilvl="8" w:tplc="0EC84EC4">
      <w:start w:val="1"/>
      <w:numFmt w:val="lowerRoman"/>
      <w:lvlText w:val="%9."/>
      <w:lvlJc w:val="right"/>
      <w:pPr>
        <w:ind w:left="6480" w:hanging="180"/>
      </w:pPr>
    </w:lvl>
  </w:abstractNum>
  <w:abstractNum w:abstractNumId="151" w15:restartNumberingAfterBreak="0">
    <w:nsid w:val="6DA6400D"/>
    <w:multiLevelType w:val="hybridMultilevel"/>
    <w:tmpl w:val="FFFFFFFF"/>
    <w:lvl w:ilvl="0" w:tplc="C2AE4980">
      <w:start w:val="1"/>
      <w:numFmt w:val="decimal"/>
      <w:lvlText w:val="%1."/>
      <w:lvlJc w:val="left"/>
      <w:pPr>
        <w:ind w:left="720" w:hanging="360"/>
      </w:pPr>
    </w:lvl>
    <w:lvl w:ilvl="1" w:tplc="1660E660">
      <w:start w:val="1"/>
      <w:numFmt w:val="lowerLetter"/>
      <w:lvlText w:val="%2."/>
      <w:lvlJc w:val="left"/>
      <w:pPr>
        <w:ind w:left="1440" w:hanging="360"/>
      </w:pPr>
    </w:lvl>
    <w:lvl w:ilvl="2" w:tplc="9230ADCE">
      <w:start w:val="1"/>
      <w:numFmt w:val="lowerRoman"/>
      <w:lvlText w:val="%3."/>
      <w:lvlJc w:val="right"/>
      <w:pPr>
        <w:ind w:left="2160" w:hanging="180"/>
      </w:pPr>
    </w:lvl>
    <w:lvl w:ilvl="3" w:tplc="5B265CCC">
      <w:start w:val="1"/>
      <w:numFmt w:val="decimal"/>
      <w:lvlText w:val="%4."/>
      <w:lvlJc w:val="left"/>
      <w:pPr>
        <w:ind w:left="2880" w:hanging="360"/>
      </w:pPr>
    </w:lvl>
    <w:lvl w:ilvl="4" w:tplc="6E4CE606">
      <w:start w:val="1"/>
      <w:numFmt w:val="lowerLetter"/>
      <w:lvlText w:val="%5."/>
      <w:lvlJc w:val="left"/>
      <w:pPr>
        <w:ind w:left="3600" w:hanging="360"/>
      </w:pPr>
    </w:lvl>
    <w:lvl w:ilvl="5" w:tplc="3224FF80">
      <w:start w:val="1"/>
      <w:numFmt w:val="lowerRoman"/>
      <w:lvlText w:val="%6."/>
      <w:lvlJc w:val="right"/>
      <w:pPr>
        <w:ind w:left="4320" w:hanging="180"/>
      </w:pPr>
    </w:lvl>
    <w:lvl w:ilvl="6" w:tplc="96E4454C">
      <w:start w:val="1"/>
      <w:numFmt w:val="decimal"/>
      <w:lvlText w:val="%7."/>
      <w:lvlJc w:val="left"/>
      <w:pPr>
        <w:ind w:left="5040" w:hanging="360"/>
      </w:pPr>
    </w:lvl>
    <w:lvl w:ilvl="7" w:tplc="F4028684">
      <w:start w:val="1"/>
      <w:numFmt w:val="lowerLetter"/>
      <w:lvlText w:val="%8."/>
      <w:lvlJc w:val="left"/>
      <w:pPr>
        <w:ind w:left="5760" w:hanging="360"/>
      </w:pPr>
    </w:lvl>
    <w:lvl w:ilvl="8" w:tplc="E9363F2E">
      <w:start w:val="1"/>
      <w:numFmt w:val="lowerRoman"/>
      <w:lvlText w:val="%9."/>
      <w:lvlJc w:val="right"/>
      <w:pPr>
        <w:ind w:left="6480" w:hanging="180"/>
      </w:pPr>
    </w:lvl>
  </w:abstractNum>
  <w:abstractNum w:abstractNumId="152" w15:restartNumberingAfterBreak="0">
    <w:nsid w:val="6DAF227A"/>
    <w:multiLevelType w:val="hybridMultilevel"/>
    <w:tmpl w:val="FFFFFFFF"/>
    <w:lvl w:ilvl="0" w:tplc="C994C8A0">
      <w:start w:val="1"/>
      <w:numFmt w:val="decimal"/>
      <w:lvlText w:val="%1."/>
      <w:lvlJc w:val="left"/>
      <w:pPr>
        <w:ind w:left="720" w:hanging="360"/>
      </w:pPr>
    </w:lvl>
    <w:lvl w:ilvl="1" w:tplc="46B06246">
      <w:start w:val="1"/>
      <w:numFmt w:val="lowerLetter"/>
      <w:lvlText w:val="%2."/>
      <w:lvlJc w:val="left"/>
      <w:pPr>
        <w:ind w:left="1440" w:hanging="360"/>
      </w:pPr>
    </w:lvl>
    <w:lvl w:ilvl="2" w:tplc="6BD8DB2A">
      <w:start w:val="1"/>
      <w:numFmt w:val="lowerRoman"/>
      <w:lvlText w:val="%3."/>
      <w:lvlJc w:val="right"/>
      <w:pPr>
        <w:ind w:left="2160" w:hanging="180"/>
      </w:pPr>
    </w:lvl>
    <w:lvl w:ilvl="3" w:tplc="56FC5A42">
      <w:start w:val="1"/>
      <w:numFmt w:val="decimal"/>
      <w:lvlText w:val="%4."/>
      <w:lvlJc w:val="left"/>
      <w:pPr>
        <w:ind w:left="2880" w:hanging="360"/>
      </w:pPr>
    </w:lvl>
    <w:lvl w:ilvl="4" w:tplc="1F76411E">
      <w:start w:val="1"/>
      <w:numFmt w:val="lowerLetter"/>
      <w:lvlText w:val="%5."/>
      <w:lvlJc w:val="left"/>
      <w:pPr>
        <w:ind w:left="3600" w:hanging="360"/>
      </w:pPr>
    </w:lvl>
    <w:lvl w:ilvl="5" w:tplc="950EA02A">
      <w:start w:val="1"/>
      <w:numFmt w:val="lowerRoman"/>
      <w:lvlText w:val="%6."/>
      <w:lvlJc w:val="right"/>
      <w:pPr>
        <w:ind w:left="4320" w:hanging="180"/>
      </w:pPr>
    </w:lvl>
    <w:lvl w:ilvl="6" w:tplc="0FE2D6EE">
      <w:start w:val="1"/>
      <w:numFmt w:val="decimal"/>
      <w:lvlText w:val="%7."/>
      <w:lvlJc w:val="left"/>
      <w:pPr>
        <w:ind w:left="5040" w:hanging="360"/>
      </w:pPr>
    </w:lvl>
    <w:lvl w:ilvl="7" w:tplc="EE3CF98C">
      <w:start w:val="1"/>
      <w:numFmt w:val="lowerLetter"/>
      <w:lvlText w:val="%8."/>
      <w:lvlJc w:val="left"/>
      <w:pPr>
        <w:ind w:left="5760" w:hanging="360"/>
      </w:pPr>
    </w:lvl>
    <w:lvl w:ilvl="8" w:tplc="2BF0F88C">
      <w:start w:val="1"/>
      <w:numFmt w:val="lowerRoman"/>
      <w:lvlText w:val="%9."/>
      <w:lvlJc w:val="right"/>
      <w:pPr>
        <w:ind w:left="6480" w:hanging="180"/>
      </w:pPr>
    </w:lvl>
  </w:abstractNum>
  <w:abstractNum w:abstractNumId="153" w15:restartNumberingAfterBreak="0">
    <w:nsid w:val="6FB54F6F"/>
    <w:multiLevelType w:val="hybridMultilevel"/>
    <w:tmpl w:val="FFFFFFFF"/>
    <w:lvl w:ilvl="0" w:tplc="471C6250">
      <w:start w:val="1"/>
      <w:numFmt w:val="decimal"/>
      <w:lvlText w:val="%1."/>
      <w:lvlJc w:val="left"/>
      <w:pPr>
        <w:ind w:left="720" w:hanging="360"/>
      </w:pPr>
    </w:lvl>
    <w:lvl w:ilvl="1" w:tplc="0B9CD826">
      <w:start w:val="1"/>
      <w:numFmt w:val="lowerLetter"/>
      <w:lvlText w:val="%2."/>
      <w:lvlJc w:val="left"/>
      <w:pPr>
        <w:ind w:left="1440" w:hanging="360"/>
      </w:pPr>
    </w:lvl>
    <w:lvl w:ilvl="2" w:tplc="BEF66980">
      <w:start w:val="1"/>
      <w:numFmt w:val="lowerRoman"/>
      <w:lvlText w:val="%3."/>
      <w:lvlJc w:val="right"/>
      <w:pPr>
        <w:ind w:left="2160" w:hanging="180"/>
      </w:pPr>
    </w:lvl>
    <w:lvl w:ilvl="3" w:tplc="F34AFE8E">
      <w:start w:val="1"/>
      <w:numFmt w:val="decimal"/>
      <w:lvlText w:val="%4."/>
      <w:lvlJc w:val="left"/>
      <w:pPr>
        <w:ind w:left="2880" w:hanging="360"/>
      </w:pPr>
    </w:lvl>
    <w:lvl w:ilvl="4" w:tplc="4FC007DC">
      <w:start w:val="1"/>
      <w:numFmt w:val="lowerLetter"/>
      <w:lvlText w:val="%5."/>
      <w:lvlJc w:val="left"/>
      <w:pPr>
        <w:ind w:left="3600" w:hanging="360"/>
      </w:pPr>
    </w:lvl>
    <w:lvl w:ilvl="5" w:tplc="DCD45D76">
      <w:start w:val="1"/>
      <w:numFmt w:val="lowerRoman"/>
      <w:lvlText w:val="%6."/>
      <w:lvlJc w:val="right"/>
      <w:pPr>
        <w:ind w:left="4320" w:hanging="180"/>
      </w:pPr>
    </w:lvl>
    <w:lvl w:ilvl="6" w:tplc="14B25A90">
      <w:start w:val="1"/>
      <w:numFmt w:val="decimal"/>
      <w:lvlText w:val="%7."/>
      <w:lvlJc w:val="left"/>
      <w:pPr>
        <w:ind w:left="5040" w:hanging="360"/>
      </w:pPr>
    </w:lvl>
    <w:lvl w:ilvl="7" w:tplc="A94EA20C">
      <w:start w:val="1"/>
      <w:numFmt w:val="lowerLetter"/>
      <w:lvlText w:val="%8."/>
      <w:lvlJc w:val="left"/>
      <w:pPr>
        <w:ind w:left="5760" w:hanging="360"/>
      </w:pPr>
    </w:lvl>
    <w:lvl w:ilvl="8" w:tplc="307ED1C8">
      <w:start w:val="1"/>
      <w:numFmt w:val="lowerRoman"/>
      <w:lvlText w:val="%9."/>
      <w:lvlJc w:val="right"/>
      <w:pPr>
        <w:ind w:left="6480" w:hanging="180"/>
      </w:pPr>
    </w:lvl>
  </w:abstractNum>
  <w:abstractNum w:abstractNumId="154" w15:restartNumberingAfterBreak="0">
    <w:nsid w:val="700136AB"/>
    <w:multiLevelType w:val="hybridMultilevel"/>
    <w:tmpl w:val="FFFFFFFF"/>
    <w:lvl w:ilvl="0" w:tplc="FB6E6AFE">
      <w:start w:val="1"/>
      <w:numFmt w:val="decimal"/>
      <w:lvlText w:val="%1."/>
      <w:lvlJc w:val="left"/>
      <w:pPr>
        <w:ind w:left="720" w:hanging="360"/>
      </w:pPr>
    </w:lvl>
    <w:lvl w:ilvl="1" w:tplc="2DEE86C8">
      <w:start w:val="1"/>
      <w:numFmt w:val="lowerLetter"/>
      <w:lvlText w:val="%2."/>
      <w:lvlJc w:val="left"/>
      <w:pPr>
        <w:ind w:left="1440" w:hanging="360"/>
      </w:pPr>
    </w:lvl>
    <w:lvl w:ilvl="2" w:tplc="0F988BAC">
      <w:start w:val="1"/>
      <w:numFmt w:val="lowerRoman"/>
      <w:lvlText w:val="%3."/>
      <w:lvlJc w:val="right"/>
      <w:pPr>
        <w:ind w:left="2160" w:hanging="180"/>
      </w:pPr>
    </w:lvl>
    <w:lvl w:ilvl="3" w:tplc="B0FAEF8C">
      <w:start w:val="1"/>
      <w:numFmt w:val="decimal"/>
      <w:lvlText w:val="%4."/>
      <w:lvlJc w:val="left"/>
      <w:pPr>
        <w:ind w:left="2880" w:hanging="360"/>
      </w:pPr>
    </w:lvl>
    <w:lvl w:ilvl="4" w:tplc="8E340A2E">
      <w:start w:val="1"/>
      <w:numFmt w:val="lowerLetter"/>
      <w:lvlText w:val="%5."/>
      <w:lvlJc w:val="left"/>
      <w:pPr>
        <w:ind w:left="3600" w:hanging="360"/>
      </w:pPr>
    </w:lvl>
    <w:lvl w:ilvl="5" w:tplc="F9028C2C">
      <w:start w:val="1"/>
      <w:numFmt w:val="lowerRoman"/>
      <w:lvlText w:val="%6."/>
      <w:lvlJc w:val="right"/>
      <w:pPr>
        <w:ind w:left="4320" w:hanging="180"/>
      </w:pPr>
    </w:lvl>
    <w:lvl w:ilvl="6" w:tplc="EBD02ECA">
      <w:start w:val="1"/>
      <w:numFmt w:val="decimal"/>
      <w:lvlText w:val="%7."/>
      <w:lvlJc w:val="left"/>
      <w:pPr>
        <w:ind w:left="5040" w:hanging="360"/>
      </w:pPr>
    </w:lvl>
    <w:lvl w:ilvl="7" w:tplc="4B545A68">
      <w:start w:val="1"/>
      <w:numFmt w:val="lowerLetter"/>
      <w:lvlText w:val="%8."/>
      <w:lvlJc w:val="left"/>
      <w:pPr>
        <w:ind w:left="5760" w:hanging="360"/>
      </w:pPr>
    </w:lvl>
    <w:lvl w:ilvl="8" w:tplc="B742D13E">
      <w:start w:val="1"/>
      <w:numFmt w:val="lowerRoman"/>
      <w:lvlText w:val="%9."/>
      <w:lvlJc w:val="right"/>
      <w:pPr>
        <w:ind w:left="6480" w:hanging="180"/>
      </w:pPr>
    </w:lvl>
  </w:abstractNum>
  <w:abstractNum w:abstractNumId="155" w15:restartNumberingAfterBreak="0">
    <w:nsid w:val="708D2FA9"/>
    <w:multiLevelType w:val="hybridMultilevel"/>
    <w:tmpl w:val="FFFFFFFF"/>
    <w:lvl w:ilvl="0" w:tplc="6972BFF4">
      <w:start w:val="1"/>
      <w:numFmt w:val="decimal"/>
      <w:lvlText w:val="%1."/>
      <w:lvlJc w:val="left"/>
      <w:pPr>
        <w:ind w:left="720" w:hanging="360"/>
      </w:pPr>
    </w:lvl>
    <w:lvl w:ilvl="1" w:tplc="AB06A762">
      <w:start w:val="1"/>
      <w:numFmt w:val="lowerLetter"/>
      <w:lvlText w:val="%2."/>
      <w:lvlJc w:val="left"/>
      <w:pPr>
        <w:ind w:left="1440" w:hanging="360"/>
      </w:pPr>
    </w:lvl>
    <w:lvl w:ilvl="2" w:tplc="E9BA2526">
      <w:start w:val="1"/>
      <w:numFmt w:val="lowerRoman"/>
      <w:lvlText w:val="%3."/>
      <w:lvlJc w:val="right"/>
      <w:pPr>
        <w:ind w:left="2160" w:hanging="180"/>
      </w:pPr>
    </w:lvl>
    <w:lvl w:ilvl="3" w:tplc="A5B0F40C">
      <w:start w:val="1"/>
      <w:numFmt w:val="decimal"/>
      <w:lvlText w:val="%4."/>
      <w:lvlJc w:val="left"/>
      <w:pPr>
        <w:ind w:left="2880" w:hanging="360"/>
      </w:pPr>
    </w:lvl>
    <w:lvl w:ilvl="4" w:tplc="F934EDF4">
      <w:start w:val="1"/>
      <w:numFmt w:val="lowerLetter"/>
      <w:lvlText w:val="%5."/>
      <w:lvlJc w:val="left"/>
      <w:pPr>
        <w:ind w:left="3600" w:hanging="360"/>
      </w:pPr>
    </w:lvl>
    <w:lvl w:ilvl="5" w:tplc="5E2C5C7C">
      <w:start w:val="1"/>
      <w:numFmt w:val="lowerRoman"/>
      <w:lvlText w:val="%6."/>
      <w:lvlJc w:val="right"/>
      <w:pPr>
        <w:ind w:left="4320" w:hanging="180"/>
      </w:pPr>
    </w:lvl>
    <w:lvl w:ilvl="6" w:tplc="95B017C0">
      <w:start w:val="1"/>
      <w:numFmt w:val="decimal"/>
      <w:lvlText w:val="%7."/>
      <w:lvlJc w:val="left"/>
      <w:pPr>
        <w:ind w:left="5040" w:hanging="360"/>
      </w:pPr>
    </w:lvl>
    <w:lvl w:ilvl="7" w:tplc="A6DCB306">
      <w:start w:val="1"/>
      <w:numFmt w:val="lowerLetter"/>
      <w:lvlText w:val="%8."/>
      <w:lvlJc w:val="left"/>
      <w:pPr>
        <w:ind w:left="5760" w:hanging="360"/>
      </w:pPr>
    </w:lvl>
    <w:lvl w:ilvl="8" w:tplc="7654D006">
      <w:start w:val="1"/>
      <w:numFmt w:val="lowerRoman"/>
      <w:lvlText w:val="%9."/>
      <w:lvlJc w:val="right"/>
      <w:pPr>
        <w:ind w:left="6480" w:hanging="180"/>
      </w:pPr>
    </w:lvl>
  </w:abstractNum>
  <w:abstractNum w:abstractNumId="156" w15:restartNumberingAfterBreak="0">
    <w:nsid w:val="709B3C41"/>
    <w:multiLevelType w:val="hybridMultilevel"/>
    <w:tmpl w:val="FFFFFFFF"/>
    <w:lvl w:ilvl="0" w:tplc="A7C6DF98">
      <w:start w:val="1"/>
      <w:numFmt w:val="decimal"/>
      <w:lvlText w:val="%1."/>
      <w:lvlJc w:val="left"/>
      <w:pPr>
        <w:ind w:left="720" w:hanging="360"/>
      </w:pPr>
    </w:lvl>
    <w:lvl w:ilvl="1" w:tplc="82965CD0">
      <w:start w:val="1"/>
      <w:numFmt w:val="lowerLetter"/>
      <w:lvlText w:val="%2."/>
      <w:lvlJc w:val="left"/>
      <w:pPr>
        <w:ind w:left="1440" w:hanging="360"/>
      </w:pPr>
    </w:lvl>
    <w:lvl w:ilvl="2" w:tplc="1E0C0F0E">
      <w:start w:val="1"/>
      <w:numFmt w:val="lowerRoman"/>
      <w:lvlText w:val="%3."/>
      <w:lvlJc w:val="right"/>
      <w:pPr>
        <w:ind w:left="2160" w:hanging="180"/>
      </w:pPr>
    </w:lvl>
    <w:lvl w:ilvl="3" w:tplc="DD5468E2">
      <w:start w:val="1"/>
      <w:numFmt w:val="decimal"/>
      <w:lvlText w:val="%4."/>
      <w:lvlJc w:val="left"/>
      <w:pPr>
        <w:ind w:left="2880" w:hanging="360"/>
      </w:pPr>
    </w:lvl>
    <w:lvl w:ilvl="4" w:tplc="1646F678">
      <w:start w:val="1"/>
      <w:numFmt w:val="lowerLetter"/>
      <w:lvlText w:val="%5."/>
      <w:lvlJc w:val="left"/>
      <w:pPr>
        <w:ind w:left="3600" w:hanging="360"/>
      </w:pPr>
    </w:lvl>
    <w:lvl w:ilvl="5" w:tplc="01EAB630">
      <w:start w:val="1"/>
      <w:numFmt w:val="lowerRoman"/>
      <w:lvlText w:val="%6."/>
      <w:lvlJc w:val="right"/>
      <w:pPr>
        <w:ind w:left="4320" w:hanging="180"/>
      </w:pPr>
    </w:lvl>
    <w:lvl w:ilvl="6" w:tplc="047EC988">
      <w:start w:val="1"/>
      <w:numFmt w:val="decimal"/>
      <w:lvlText w:val="%7."/>
      <w:lvlJc w:val="left"/>
      <w:pPr>
        <w:ind w:left="5040" w:hanging="360"/>
      </w:pPr>
    </w:lvl>
    <w:lvl w:ilvl="7" w:tplc="0D6ADC92">
      <w:start w:val="1"/>
      <w:numFmt w:val="lowerLetter"/>
      <w:lvlText w:val="%8."/>
      <w:lvlJc w:val="left"/>
      <w:pPr>
        <w:ind w:left="5760" w:hanging="360"/>
      </w:pPr>
    </w:lvl>
    <w:lvl w:ilvl="8" w:tplc="59325E14">
      <w:start w:val="1"/>
      <w:numFmt w:val="lowerRoman"/>
      <w:lvlText w:val="%9."/>
      <w:lvlJc w:val="right"/>
      <w:pPr>
        <w:ind w:left="6480" w:hanging="180"/>
      </w:pPr>
    </w:lvl>
  </w:abstractNum>
  <w:abstractNum w:abstractNumId="157" w15:restartNumberingAfterBreak="0">
    <w:nsid w:val="70A420AE"/>
    <w:multiLevelType w:val="hybridMultilevel"/>
    <w:tmpl w:val="FFFFFFFF"/>
    <w:lvl w:ilvl="0" w:tplc="C66EE83C">
      <w:start w:val="1"/>
      <w:numFmt w:val="decimal"/>
      <w:lvlText w:val="%1."/>
      <w:lvlJc w:val="left"/>
      <w:pPr>
        <w:ind w:left="720" w:hanging="360"/>
      </w:pPr>
    </w:lvl>
    <w:lvl w:ilvl="1" w:tplc="022EF90C">
      <w:start w:val="1"/>
      <w:numFmt w:val="lowerLetter"/>
      <w:lvlText w:val="%2."/>
      <w:lvlJc w:val="left"/>
      <w:pPr>
        <w:ind w:left="1440" w:hanging="360"/>
      </w:pPr>
    </w:lvl>
    <w:lvl w:ilvl="2" w:tplc="CEF2D49E">
      <w:start w:val="1"/>
      <w:numFmt w:val="lowerRoman"/>
      <w:lvlText w:val="%3."/>
      <w:lvlJc w:val="right"/>
      <w:pPr>
        <w:ind w:left="2160" w:hanging="180"/>
      </w:pPr>
    </w:lvl>
    <w:lvl w:ilvl="3" w:tplc="290C132C">
      <w:start w:val="1"/>
      <w:numFmt w:val="decimal"/>
      <w:lvlText w:val="%4."/>
      <w:lvlJc w:val="left"/>
      <w:pPr>
        <w:ind w:left="2880" w:hanging="360"/>
      </w:pPr>
    </w:lvl>
    <w:lvl w:ilvl="4" w:tplc="FA6A6614">
      <w:start w:val="1"/>
      <w:numFmt w:val="lowerLetter"/>
      <w:lvlText w:val="%5."/>
      <w:lvlJc w:val="left"/>
      <w:pPr>
        <w:ind w:left="3600" w:hanging="360"/>
      </w:pPr>
    </w:lvl>
    <w:lvl w:ilvl="5" w:tplc="68085056">
      <w:start w:val="1"/>
      <w:numFmt w:val="lowerRoman"/>
      <w:lvlText w:val="%6."/>
      <w:lvlJc w:val="right"/>
      <w:pPr>
        <w:ind w:left="4320" w:hanging="180"/>
      </w:pPr>
    </w:lvl>
    <w:lvl w:ilvl="6" w:tplc="5476A48C">
      <w:start w:val="1"/>
      <w:numFmt w:val="decimal"/>
      <w:lvlText w:val="%7."/>
      <w:lvlJc w:val="left"/>
      <w:pPr>
        <w:ind w:left="5040" w:hanging="360"/>
      </w:pPr>
    </w:lvl>
    <w:lvl w:ilvl="7" w:tplc="120484D4">
      <w:start w:val="1"/>
      <w:numFmt w:val="lowerLetter"/>
      <w:lvlText w:val="%8."/>
      <w:lvlJc w:val="left"/>
      <w:pPr>
        <w:ind w:left="5760" w:hanging="360"/>
      </w:pPr>
    </w:lvl>
    <w:lvl w:ilvl="8" w:tplc="5A54BB10">
      <w:start w:val="1"/>
      <w:numFmt w:val="lowerRoman"/>
      <w:lvlText w:val="%9."/>
      <w:lvlJc w:val="right"/>
      <w:pPr>
        <w:ind w:left="6480" w:hanging="180"/>
      </w:pPr>
    </w:lvl>
  </w:abstractNum>
  <w:abstractNum w:abstractNumId="158" w15:restartNumberingAfterBreak="0">
    <w:nsid w:val="73D76058"/>
    <w:multiLevelType w:val="hybridMultilevel"/>
    <w:tmpl w:val="FFFFFFFF"/>
    <w:lvl w:ilvl="0" w:tplc="DBE22CC2">
      <w:start w:val="1"/>
      <w:numFmt w:val="decimal"/>
      <w:lvlText w:val="%1."/>
      <w:lvlJc w:val="left"/>
      <w:pPr>
        <w:ind w:left="720" w:hanging="360"/>
      </w:pPr>
    </w:lvl>
    <w:lvl w:ilvl="1" w:tplc="7F64BA5E">
      <w:start w:val="1"/>
      <w:numFmt w:val="lowerLetter"/>
      <w:lvlText w:val="%2."/>
      <w:lvlJc w:val="left"/>
      <w:pPr>
        <w:ind w:left="1440" w:hanging="360"/>
      </w:pPr>
    </w:lvl>
    <w:lvl w:ilvl="2" w:tplc="551CA5AC">
      <w:start w:val="1"/>
      <w:numFmt w:val="lowerRoman"/>
      <w:lvlText w:val="%3."/>
      <w:lvlJc w:val="right"/>
      <w:pPr>
        <w:ind w:left="2160" w:hanging="180"/>
      </w:pPr>
    </w:lvl>
    <w:lvl w:ilvl="3" w:tplc="60028E58">
      <w:start w:val="1"/>
      <w:numFmt w:val="decimal"/>
      <w:lvlText w:val="%4."/>
      <w:lvlJc w:val="left"/>
      <w:pPr>
        <w:ind w:left="2880" w:hanging="360"/>
      </w:pPr>
    </w:lvl>
    <w:lvl w:ilvl="4" w:tplc="3246EEC2">
      <w:start w:val="1"/>
      <w:numFmt w:val="lowerLetter"/>
      <w:lvlText w:val="%5."/>
      <w:lvlJc w:val="left"/>
      <w:pPr>
        <w:ind w:left="3600" w:hanging="360"/>
      </w:pPr>
    </w:lvl>
    <w:lvl w:ilvl="5" w:tplc="0CD0DCFA">
      <w:start w:val="1"/>
      <w:numFmt w:val="lowerRoman"/>
      <w:lvlText w:val="%6."/>
      <w:lvlJc w:val="right"/>
      <w:pPr>
        <w:ind w:left="4320" w:hanging="180"/>
      </w:pPr>
    </w:lvl>
    <w:lvl w:ilvl="6" w:tplc="FC003C72">
      <w:start w:val="1"/>
      <w:numFmt w:val="decimal"/>
      <w:lvlText w:val="%7."/>
      <w:lvlJc w:val="left"/>
      <w:pPr>
        <w:ind w:left="5040" w:hanging="360"/>
      </w:pPr>
    </w:lvl>
    <w:lvl w:ilvl="7" w:tplc="3740E054">
      <w:start w:val="1"/>
      <w:numFmt w:val="lowerLetter"/>
      <w:lvlText w:val="%8."/>
      <w:lvlJc w:val="left"/>
      <w:pPr>
        <w:ind w:left="5760" w:hanging="360"/>
      </w:pPr>
    </w:lvl>
    <w:lvl w:ilvl="8" w:tplc="7F80EAD8">
      <w:start w:val="1"/>
      <w:numFmt w:val="lowerRoman"/>
      <w:lvlText w:val="%9."/>
      <w:lvlJc w:val="right"/>
      <w:pPr>
        <w:ind w:left="6480" w:hanging="180"/>
      </w:pPr>
    </w:lvl>
  </w:abstractNum>
  <w:abstractNum w:abstractNumId="159" w15:restartNumberingAfterBreak="0">
    <w:nsid w:val="746213D6"/>
    <w:multiLevelType w:val="hybridMultilevel"/>
    <w:tmpl w:val="FFFFFFFF"/>
    <w:lvl w:ilvl="0" w:tplc="3A5A0D08">
      <w:start w:val="1"/>
      <w:numFmt w:val="decimal"/>
      <w:lvlText w:val="%1."/>
      <w:lvlJc w:val="left"/>
      <w:pPr>
        <w:ind w:left="720" w:hanging="360"/>
      </w:pPr>
    </w:lvl>
    <w:lvl w:ilvl="1" w:tplc="2D4C13CA">
      <w:start w:val="1"/>
      <w:numFmt w:val="lowerLetter"/>
      <w:lvlText w:val="%2."/>
      <w:lvlJc w:val="left"/>
      <w:pPr>
        <w:ind w:left="1440" w:hanging="360"/>
      </w:pPr>
    </w:lvl>
    <w:lvl w:ilvl="2" w:tplc="8D186134">
      <w:start w:val="1"/>
      <w:numFmt w:val="lowerRoman"/>
      <w:lvlText w:val="%3."/>
      <w:lvlJc w:val="right"/>
      <w:pPr>
        <w:ind w:left="2160" w:hanging="180"/>
      </w:pPr>
    </w:lvl>
    <w:lvl w:ilvl="3" w:tplc="662AC6B8">
      <w:start w:val="1"/>
      <w:numFmt w:val="decimal"/>
      <w:lvlText w:val="%4."/>
      <w:lvlJc w:val="left"/>
      <w:pPr>
        <w:ind w:left="2880" w:hanging="360"/>
      </w:pPr>
    </w:lvl>
    <w:lvl w:ilvl="4" w:tplc="2DD226EA">
      <w:start w:val="1"/>
      <w:numFmt w:val="lowerLetter"/>
      <w:lvlText w:val="%5."/>
      <w:lvlJc w:val="left"/>
      <w:pPr>
        <w:ind w:left="3600" w:hanging="360"/>
      </w:pPr>
    </w:lvl>
    <w:lvl w:ilvl="5" w:tplc="214E0F5A">
      <w:start w:val="1"/>
      <w:numFmt w:val="lowerRoman"/>
      <w:lvlText w:val="%6."/>
      <w:lvlJc w:val="right"/>
      <w:pPr>
        <w:ind w:left="4320" w:hanging="180"/>
      </w:pPr>
    </w:lvl>
    <w:lvl w:ilvl="6" w:tplc="2D2EC0AE">
      <w:start w:val="1"/>
      <w:numFmt w:val="decimal"/>
      <w:lvlText w:val="%7."/>
      <w:lvlJc w:val="left"/>
      <w:pPr>
        <w:ind w:left="5040" w:hanging="360"/>
      </w:pPr>
    </w:lvl>
    <w:lvl w:ilvl="7" w:tplc="6E6CC660">
      <w:start w:val="1"/>
      <w:numFmt w:val="lowerLetter"/>
      <w:lvlText w:val="%8."/>
      <w:lvlJc w:val="left"/>
      <w:pPr>
        <w:ind w:left="5760" w:hanging="360"/>
      </w:pPr>
    </w:lvl>
    <w:lvl w:ilvl="8" w:tplc="0386A102">
      <w:start w:val="1"/>
      <w:numFmt w:val="lowerRoman"/>
      <w:lvlText w:val="%9."/>
      <w:lvlJc w:val="right"/>
      <w:pPr>
        <w:ind w:left="6480" w:hanging="180"/>
      </w:pPr>
    </w:lvl>
  </w:abstractNum>
  <w:abstractNum w:abstractNumId="160" w15:restartNumberingAfterBreak="0">
    <w:nsid w:val="74E241CF"/>
    <w:multiLevelType w:val="hybridMultilevel"/>
    <w:tmpl w:val="FFFFFFFF"/>
    <w:lvl w:ilvl="0" w:tplc="BC163950">
      <w:start w:val="1"/>
      <w:numFmt w:val="decimal"/>
      <w:lvlText w:val="%1."/>
      <w:lvlJc w:val="left"/>
      <w:pPr>
        <w:ind w:left="720" w:hanging="360"/>
      </w:pPr>
    </w:lvl>
    <w:lvl w:ilvl="1" w:tplc="32984DF8">
      <w:start w:val="1"/>
      <w:numFmt w:val="lowerLetter"/>
      <w:lvlText w:val="%2."/>
      <w:lvlJc w:val="left"/>
      <w:pPr>
        <w:ind w:left="1440" w:hanging="360"/>
      </w:pPr>
    </w:lvl>
    <w:lvl w:ilvl="2" w:tplc="7AA47A8C">
      <w:start w:val="1"/>
      <w:numFmt w:val="lowerRoman"/>
      <w:lvlText w:val="%3."/>
      <w:lvlJc w:val="right"/>
      <w:pPr>
        <w:ind w:left="2160" w:hanging="180"/>
      </w:pPr>
    </w:lvl>
    <w:lvl w:ilvl="3" w:tplc="A8C2CD58">
      <w:start w:val="1"/>
      <w:numFmt w:val="decimal"/>
      <w:lvlText w:val="%4."/>
      <w:lvlJc w:val="left"/>
      <w:pPr>
        <w:ind w:left="2880" w:hanging="360"/>
      </w:pPr>
    </w:lvl>
    <w:lvl w:ilvl="4" w:tplc="3A6CB3C0">
      <w:start w:val="1"/>
      <w:numFmt w:val="lowerLetter"/>
      <w:lvlText w:val="%5."/>
      <w:lvlJc w:val="left"/>
      <w:pPr>
        <w:ind w:left="3600" w:hanging="360"/>
      </w:pPr>
    </w:lvl>
    <w:lvl w:ilvl="5" w:tplc="848A0DD6">
      <w:start w:val="1"/>
      <w:numFmt w:val="lowerRoman"/>
      <w:lvlText w:val="%6."/>
      <w:lvlJc w:val="right"/>
      <w:pPr>
        <w:ind w:left="4320" w:hanging="180"/>
      </w:pPr>
    </w:lvl>
    <w:lvl w:ilvl="6" w:tplc="0B3075FA">
      <w:start w:val="1"/>
      <w:numFmt w:val="decimal"/>
      <w:lvlText w:val="%7."/>
      <w:lvlJc w:val="left"/>
      <w:pPr>
        <w:ind w:left="5040" w:hanging="360"/>
      </w:pPr>
    </w:lvl>
    <w:lvl w:ilvl="7" w:tplc="7E4CA1EA">
      <w:start w:val="1"/>
      <w:numFmt w:val="lowerLetter"/>
      <w:lvlText w:val="%8."/>
      <w:lvlJc w:val="left"/>
      <w:pPr>
        <w:ind w:left="5760" w:hanging="360"/>
      </w:pPr>
    </w:lvl>
    <w:lvl w:ilvl="8" w:tplc="0412804A">
      <w:start w:val="1"/>
      <w:numFmt w:val="lowerRoman"/>
      <w:lvlText w:val="%9."/>
      <w:lvlJc w:val="right"/>
      <w:pPr>
        <w:ind w:left="6480" w:hanging="180"/>
      </w:pPr>
    </w:lvl>
  </w:abstractNum>
  <w:abstractNum w:abstractNumId="161" w15:restartNumberingAfterBreak="0">
    <w:nsid w:val="757149F7"/>
    <w:multiLevelType w:val="hybridMultilevel"/>
    <w:tmpl w:val="FFFFFFFF"/>
    <w:lvl w:ilvl="0" w:tplc="BB54FA3C">
      <w:start w:val="1"/>
      <w:numFmt w:val="decimal"/>
      <w:lvlText w:val="%1."/>
      <w:lvlJc w:val="left"/>
      <w:pPr>
        <w:ind w:left="720" w:hanging="360"/>
      </w:pPr>
    </w:lvl>
    <w:lvl w:ilvl="1" w:tplc="5E8CAE80">
      <w:start w:val="1"/>
      <w:numFmt w:val="lowerLetter"/>
      <w:lvlText w:val="%2."/>
      <w:lvlJc w:val="left"/>
      <w:pPr>
        <w:ind w:left="1440" w:hanging="360"/>
      </w:pPr>
    </w:lvl>
    <w:lvl w:ilvl="2" w:tplc="FC68D550">
      <w:start w:val="1"/>
      <w:numFmt w:val="lowerRoman"/>
      <w:lvlText w:val="%3."/>
      <w:lvlJc w:val="right"/>
      <w:pPr>
        <w:ind w:left="2160" w:hanging="180"/>
      </w:pPr>
    </w:lvl>
    <w:lvl w:ilvl="3" w:tplc="151C37E4">
      <w:start w:val="1"/>
      <w:numFmt w:val="decimal"/>
      <w:lvlText w:val="%4."/>
      <w:lvlJc w:val="left"/>
      <w:pPr>
        <w:ind w:left="2880" w:hanging="360"/>
      </w:pPr>
    </w:lvl>
    <w:lvl w:ilvl="4" w:tplc="6FFC9B18">
      <w:start w:val="1"/>
      <w:numFmt w:val="lowerLetter"/>
      <w:lvlText w:val="%5."/>
      <w:lvlJc w:val="left"/>
      <w:pPr>
        <w:ind w:left="3600" w:hanging="360"/>
      </w:pPr>
    </w:lvl>
    <w:lvl w:ilvl="5" w:tplc="7B44827C">
      <w:start w:val="1"/>
      <w:numFmt w:val="lowerRoman"/>
      <w:lvlText w:val="%6."/>
      <w:lvlJc w:val="right"/>
      <w:pPr>
        <w:ind w:left="4320" w:hanging="180"/>
      </w:pPr>
    </w:lvl>
    <w:lvl w:ilvl="6" w:tplc="67F6A08A">
      <w:start w:val="1"/>
      <w:numFmt w:val="decimal"/>
      <w:lvlText w:val="%7."/>
      <w:lvlJc w:val="left"/>
      <w:pPr>
        <w:ind w:left="5040" w:hanging="360"/>
      </w:pPr>
    </w:lvl>
    <w:lvl w:ilvl="7" w:tplc="4DB229FE">
      <w:start w:val="1"/>
      <w:numFmt w:val="lowerLetter"/>
      <w:lvlText w:val="%8."/>
      <w:lvlJc w:val="left"/>
      <w:pPr>
        <w:ind w:left="5760" w:hanging="360"/>
      </w:pPr>
    </w:lvl>
    <w:lvl w:ilvl="8" w:tplc="57085984">
      <w:start w:val="1"/>
      <w:numFmt w:val="lowerRoman"/>
      <w:lvlText w:val="%9."/>
      <w:lvlJc w:val="right"/>
      <w:pPr>
        <w:ind w:left="6480" w:hanging="180"/>
      </w:pPr>
    </w:lvl>
  </w:abstractNum>
  <w:abstractNum w:abstractNumId="162" w15:restartNumberingAfterBreak="0">
    <w:nsid w:val="758A11E8"/>
    <w:multiLevelType w:val="hybridMultilevel"/>
    <w:tmpl w:val="FFFFFFFF"/>
    <w:lvl w:ilvl="0" w:tplc="45181882">
      <w:start w:val="1"/>
      <w:numFmt w:val="decimal"/>
      <w:lvlText w:val="%1."/>
      <w:lvlJc w:val="left"/>
      <w:pPr>
        <w:ind w:left="720" w:hanging="360"/>
      </w:pPr>
    </w:lvl>
    <w:lvl w:ilvl="1" w:tplc="97868F62">
      <w:start w:val="1"/>
      <w:numFmt w:val="lowerLetter"/>
      <w:lvlText w:val="%2."/>
      <w:lvlJc w:val="left"/>
      <w:pPr>
        <w:ind w:left="1440" w:hanging="360"/>
      </w:pPr>
    </w:lvl>
    <w:lvl w:ilvl="2" w:tplc="32FEA462">
      <w:start w:val="1"/>
      <w:numFmt w:val="lowerRoman"/>
      <w:lvlText w:val="%3."/>
      <w:lvlJc w:val="right"/>
      <w:pPr>
        <w:ind w:left="2160" w:hanging="180"/>
      </w:pPr>
    </w:lvl>
    <w:lvl w:ilvl="3" w:tplc="F5984B0A">
      <w:start w:val="1"/>
      <w:numFmt w:val="decimal"/>
      <w:lvlText w:val="%4."/>
      <w:lvlJc w:val="left"/>
      <w:pPr>
        <w:ind w:left="2880" w:hanging="360"/>
      </w:pPr>
    </w:lvl>
    <w:lvl w:ilvl="4" w:tplc="0C00C710">
      <w:start w:val="1"/>
      <w:numFmt w:val="lowerLetter"/>
      <w:lvlText w:val="%5."/>
      <w:lvlJc w:val="left"/>
      <w:pPr>
        <w:ind w:left="3600" w:hanging="360"/>
      </w:pPr>
    </w:lvl>
    <w:lvl w:ilvl="5" w:tplc="52E0F432">
      <w:start w:val="1"/>
      <w:numFmt w:val="lowerRoman"/>
      <w:lvlText w:val="%6."/>
      <w:lvlJc w:val="right"/>
      <w:pPr>
        <w:ind w:left="4320" w:hanging="180"/>
      </w:pPr>
    </w:lvl>
    <w:lvl w:ilvl="6" w:tplc="D3FC15DC">
      <w:start w:val="1"/>
      <w:numFmt w:val="decimal"/>
      <w:lvlText w:val="%7."/>
      <w:lvlJc w:val="left"/>
      <w:pPr>
        <w:ind w:left="5040" w:hanging="360"/>
      </w:pPr>
    </w:lvl>
    <w:lvl w:ilvl="7" w:tplc="FE2A362E">
      <w:start w:val="1"/>
      <w:numFmt w:val="lowerLetter"/>
      <w:lvlText w:val="%8."/>
      <w:lvlJc w:val="left"/>
      <w:pPr>
        <w:ind w:left="5760" w:hanging="360"/>
      </w:pPr>
    </w:lvl>
    <w:lvl w:ilvl="8" w:tplc="0C5EBAA8">
      <w:start w:val="1"/>
      <w:numFmt w:val="lowerRoman"/>
      <w:lvlText w:val="%9."/>
      <w:lvlJc w:val="right"/>
      <w:pPr>
        <w:ind w:left="6480" w:hanging="180"/>
      </w:pPr>
    </w:lvl>
  </w:abstractNum>
  <w:abstractNum w:abstractNumId="163" w15:restartNumberingAfterBreak="0">
    <w:nsid w:val="760627B1"/>
    <w:multiLevelType w:val="hybridMultilevel"/>
    <w:tmpl w:val="FFFFFFFF"/>
    <w:lvl w:ilvl="0" w:tplc="D9541090">
      <w:start w:val="1"/>
      <w:numFmt w:val="decimal"/>
      <w:lvlText w:val="%1."/>
      <w:lvlJc w:val="left"/>
      <w:pPr>
        <w:ind w:left="720" w:hanging="360"/>
      </w:pPr>
    </w:lvl>
    <w:lvl w:ilvl="1" w:tplc="CEDEACBA">
      <w:start w:val="1"/>
      <w:numFmt w:val="lowerLetter"/>
      <w:lvlText w:val="%2."/>
      <w:lvlJc w:val="left"/>
      <w:pPr>
        <w:ind w:left="1440" w:hanging="360"/>
      </w:pPr>
    </w:lvl>
    <w:lvl w:ilvl="2" w:tplc="C83AF816">
      <w:start w:val="1"/>
      <w:numFmt w:val="lowerRoman"/>
      <w:lvlText w:val="%3."/>
      <w:lvlJc w:val="right"/>
      <w:pPr>
        <w:ind w:left="2160" w:hanging="180"/>
      </w:pPr>
    </w:lvl>
    <w:lvl w:ilvl="3" w:tplc="2A1E38BC">
      <w:start w:val="1"/>
      <w:numFmt w:val="decimal"/>
      <w:lvlText w:val="%4."/>
      <w:lvlJc w:val="left"/>
      <w:pPr>
        <w:ind w:left="2880" w:hanging="360"/>
      </w:pPr>
    </w:lvl>
    <w:lvl w:ilvl="4" w:tplc="D9E812DA">
      <w:start w:val="1"/>
      <w:numFmt w:val="lowerLetter"/>
      <w:lvlText w:val="%5."/>
      <w:lvlJc w:val="left"/>
      <w:pPr>
        <w:ind w:left="3600" w:hanging="360"/>
      </w:pPr>
    </w:lvl>
    <w:lvl w:ilvl="5" w:tplc="80DA95AA">
      <w:start w:val="1"/>
      <w:numFmt w:val="lowerRoman"/>
      <w:lvlText w:val="%6."/>
      <w:lvlJc w:val="right"/>
      <w:pPr>
        <w:ind w:left="4320" w:hanging="180"/>
      </w:pPr>
    </w:lvl>
    <w:lvl w:ilvl="6" w:tplc="2A22C102">
      <w:start w:val="1"/>
      <w:numFmt w:val="decimal"/>
      <w:lvlText w:val="%7."/>
      <w:lvlJc w:val="left"/>
      <w:pPr>
        <w:ind w:left="5040" w:hanging="360"/>
      </w:pPr>
    </w:lvl>
    <w:lvl w:ilvl="7" w:tplc="F2101212">
      <w:start w:val="1"/>
      <w:numFmt w:val="lowerLetter"/>
      <w:lvlText w:val="%8."/>
      <w:lvlJc w:val="left"/>
      <w:pPr>
        <w:ind w:left="5760" w:hanging="360"/>
      </w:pPr>
    </w:lvl>
    <w:lvl w:ilvl="8" w:tplc="B664CBC4">
      <w:start w:val="1"/>
      <w:numFmt w:val="lowerRoman"/>
      <w:lvlText w:val="%9."/>
      <w:lvlJc w:val="right"/>
      <w:pPr>
        <w:ind w:left="6480" w:hanging="180"/>
      </w:pPr>
    </w:lvl>
  </w:abstractNum>
  <w:abstractNum w:abstractNumId="164" w15:restartNumberingAfterBreak="0">
    <w:nsid w:val="76E8711B"/>
    <w:multiLevelType w:val="hybridMultilevel"/>
    <w:tmpl w:val="FFFFFFFF"/>
    <w:lvl w:ilvl="0" w:tplc="D922776C">
      <w:start w:val="1"/>
      <w:numFmt w:val="decimal"/>
      <w:lvlText w:val="%1."/>
      <w:lvlJc w:val="left"/>
      <w:pPr>
        <w:ind w:left="720" w:hanging="360"/>
      </w:pPr>
    </w:lvl>
    <w:lvl w:ilvl="1" w:tplc="E93AD706">
      <w:start w:val="1"/>
      <w:numFmt w:val="lowerLetter"/>
      <w:lvlText w:val="%2."/>
      <w:lvlJc w:val="left"/>
      <w:pPr>
        <w:ind w:left="1440" w:hanging="360"/>
      </w:pPr>
    </w:lvl>
    <w:lvl w:ilvl="2" w:tplc="7BC265CE">
      <w:start w:val="1"/>
      <w:numFmt w:val="lowerRoman"/>
      <w:lvlText w:val="%3."/>
      <w:lvlJc w:val="right"/>
      <w:pPr>
        <w:ind w:left="2160" w:hanging="180"/>
      </w:pPr>
    </w:lvl>
    <w:lvl w:ilvl="3" w:tplc="0220F0BA">
      <w:start w:val="1"/>
      <w:numFmt w:val="decimal"/>
      <w:lvlText w:val="%4."/>
      <w:lvlJc w:val="left"/>
      <w:pPr>
        <w:ind w:left="2880" w:hanging="360"/>
      </w:pPr>
    </w:lvl>
    <w:lvl w:ilvl="4" w:tplc="B706F052">
      <w:start w:val="1"/>
      <w:numFmt w:val="lowerLetter"/>
      <w:lvlText w:val="%5."/>
      <w:lvlJc w:val="left"/>
      <w:pPr>
        <w:ind w:left="3600" w:hanging="360"/>
      </w:pPr>
    </w:lvl>
    <w:lvl w:ilvl="5" w:tplc="018229CE">
      <w:start w:val="1"/>
      <w:numFmt w:val="lowerRoman"/>
      <w:lvlText w:val="%6."/>
      <w:lvlJc w:val="right"/>
      <w:pPr>
        <w:ind w:left="4320" w:hanging="180"/>
      </w:pPr>
    </w:lvl>
    <w:lvl w:ilvl="6" w:tplc="3EB8AE12">
      <w:start w:val="1"/>
      <w:numFmt w:val="decimal"/>
      <w:lvlText w:val="%7."/>
      <w:lvlJc w:val="left"/>
      <w:pPr>
        <w:ind w:left="5040" w:hanging="360"/>
      </w:pPr>
    </w:lvl>
    <w:lvl w:ilvl="7" w:tplc="69D45ACC">
      <w:start w:val="1"/>
      <w:numFmt w:val="lowerLetter"/>
      <w:lvlText w:val="%8."/>
      <w:lvlJc w:val="left"/>
      <w:pPr>
        <w:ind w:left="5760" w:hanging="360"/>
      </w:pPr>
    </w:lvl>
    <w:lvl w:ilvl="8" w:tplc="DA32299A">
      <w:start w:val="1"/>
      <w:numFmt w:val="lowerRoman"/>
      <w:lvlText w:val="%9."/>
      <w:lvlJc w:val="right"/>
      <w:pPr>
        <w:ind w:left="6480" w:hanging="180"/>
      </w:pPr>
    </w:lvl>
  </w:abstractNum>
  <w:abstractNum w:abstractNumId="165" w15:restartNumberingAfterBreak="0">
    <w:nsid w:val="771416AE"/>
    <w:multiLevelType w:val="hybridMultilevel"/>
    <w:tmpl w:val="FFFFFFFF"/>
    <w:lvl w:ilvl="0" w:tplc="AB0C6894">
      <w:start w:val="1"/>
      <w:numFmt w:val="decimal"/>
      <w:lvlText w:val="%1."/>
      <w:lvlJc w:val="left"/>
      <w:pPr>
        <w:ind w:left="720" w:hanging="360"/>
      </w:pPr>
    </w:lvl>
    <w:lvl w:ilvl="1" w:tplc="7E4A7E40">
      <w:start w:val="1"/>
      <w:numFmt w:val="lowerLetter"/>
      <w:lvlText w:val="%2."/>
      <w:lvlJc w:val="left"/>
      <w:pPr>
        <w:ind w:left="1440" w:hanging="360"/>
      </w:pPr>
    </w:lvl>
    <w:lvl w:ilvl="2" w:tplc="02886A24">
      <w:start w:val="1"/>
      <w:numFmt w:val="lowerRoman"/>
      <w:lvlText w:val="%3."/>
      <w:lvlJc w:val="right"/>
      <w:pPr>
        <w:ind w:left="2160" w:hanging="180"/>
      </w:pPr>
    </w:lvl>
    <w:lvl w:ilvl="3" w:tplc="5086BC2C">
      <w:start w:val="1"/>
      <w:numFmt w:val="decimal"/>
      <w:lvlText w:val="%4."/>
      <w:lvlJc w:val="left"/>
      <w:pPr>
        <w:ind w:left="2880" w:hanging="360"/>
      </w:pPr>
    </w:lvl>
    <w:lvl w:ilvl="4" w:tplc="781C5A9C">
      <w:start w:val="1"/>
      <w:numFmt w:val="lowerLetter"/>
      <w:lvlText w:val="%5."/>
      <w:lvlJc w:val="left"/>
      <w:pPr>
        <w:ind w:left="3600" w:hanging="360"/>
      </w:pPr>
    </w:lvl>
    <w:lvl w:ilvl="5" w:tplc="988809CC">
      <w:start w:val="1"/>
      <w:numFmt w:val="lowerRoman"/>
      <w:lvlText w:val="%6."/>
      <w:lvlJc w:val="right"/>
      <w:pPr>
        <w:ind w:left="4320" w:hanging="180"/>
      </w:pPr>
    </w:lvl>
    <w:lvl w:ilvl="6" w:tplc="293E9BCC">
      <w:start w:val="1"/>
      <w:numFmt w:val="decimal"/>
      <w:lvlText w:val="%7."/>
      <w:lvlJc w:val="left"/>
      <w:pPr>
        <w:ind w:left="5040" w:hanging="360"/>
      </w:pPr>
    </w:lvl>
    <w:lvl w:ilvl="7" w:tplc="65B08DB0">
      <w:start w:val="1"/>
      <w:numFmt w:val="lowerLetter"/>
      <w:lvlText w:val="%8."/>
      <w:lvlJc w:val="left"/>
      <w:pPr>
        <w:ind w:left="5760" w:hanging="360"/>
      </w:pPr>
    </w:lvl>
    <w:lvl w:ilvl="8" w:tplc="00F4D544">
      <w:start w:val="1"/>
      <w:numFmt w:val="lowerRoman"/>
      <w:lvlText w:val="%9."/>
      <w:lvlJc w:val="right"/>
      <w:pPr>
        <w:ind w:left="6480" w:hanging="180"/>
      </w:pPr>
    </w:lvl>
  </w:abstractNum>
  <w:abstractNum w:abstractNumId="166" w15:restartNumberingAfterBreak="0">
    <w:nsid w:val="778E428E"/>
    <w:multiLevelType w:val="hybridMultilevel"/>
    <w:tmpl w:val="FFFFFFFF"/>
    <w:lvl w:ilvl="0" w:tplc="21540454">
      <w:start w:val="1"/>
      <w:numFmt w:val="decimal"/>
      <w:lvlText w:val="%1."/>
      <w:lvlJc w:val="left"/>
      <w:pPr>
        <w:ind w:left="720" w:hanging="360"/>
      </w:pPr>
    </w:lvl>
    <w:lvl w:ilvl="1" w:tplc="7AF46AE2">
      <w:start w:val="1"/>
      <w:numFmt w:val="lowerLetter"/>
      <w:lvlText w:val="%2."/>
      <w:lvlJc w:val="left"/>
      <w:pPr>
        <w:ind w:left="1440" w:hanging="360"/>
      </w:pPr>
    </w:lvl>
    <w:lvl w:ilvl="2" w:tplc="BD2CCA6A">
      <w:start w:val="1"/>
      <w:numFmt w:val="lowerRoman"/>
      <w:lvlText w:val="%3."/>
      <w:lvlJc w:val="right"/>
      <w:pPr>
        <w:ind w:left="2160" w:hanging="180"/>
      </w:pPr>
    </w:lvl>
    <w:lvl w:ilvl="3" w:tplc="F53EFF48">
      <w:start w:val="1"/>
      <w:numFmt w:val="decimal"/>
      <w:lvlText w:val="%4."/>
      <w:lvlJc w:val="left"/>
      <w:pPr>
        <w:ind w:left="2880" w:hanging="360"/>
      </w:pPr>
    </w:lvl>
    <w:lvl w:ilvl="4" w:tplc="26A4D120">
      <w:start w:val="1"/>
      <w:numFmt w:val="lowerLetter"/>
      <w:lvlText w:val="%5."/>
      <w:lvlJc w:val="left"/>
      <w:pPr>
        <w:ind w:left="3600" w:hanging="360"/>
      </w:pPr>
    </w:lvl>
    <w:lvl w:ilvl="5" w:tplc="758E6532">
      <w:start w:val="1"/>
      <w:numFmt w:val="lowerRoman"/>
      <w:lvlText w:val="%6."/>
      <w:lvlJc w:val="right"/>
      <w:pPr>
        <w:ind w:left="4320" w:hanging="180"/>
      </w:pPr>
    </w:lvl>
    <w:lvl w:ilvl="6" w:tplc="9B523766">
      <w:start w:val="1"/>
      <w:numFmt w:val="decimal"/>
      <w:lvlText w:val="%7."/>
      <w:lvlJc w:val="left"/>
      <w:pPr>
        <w:ind w:left="5040" w:hanging="360"/>
      </w:pPr>
    </w:lvl>
    <w:lvl w:ilvl="7" w:tplc="9E9E7B9C">
      <w:start w:val="1"/>
      <w:numFmt w:val="lowerLetter"/>
      <w:lvlText w:val="%8."/>
      <w:lvlJc w:val="left"/>
      <w:pPr>
        <w:ind w:left="5760" w:hanging="360"/>
      </w:pPr>
    </w:lvl>
    <w:lvl w:ilvl="8" w:tplc="B0703616">
      <w:start w:val="1"/>
      <w:numFmt w:val="lowerRoman"/>
      <w:lvlText w:val="%9."/>
      <w:lvlJc w:val="right"/>
      <w:pPr>
        <w:ind w:left="6480" w:hanging="180"/>
      </w:pPr>
    </w:lvl>
  </w:abstractNum>
  <w:abstractNum w:abstractNumId="167" w15:restartNumberingAfterBreak="0">
    <w:nsid w:val="77D86F00"/>
    <w:multiLevelType w:val="hybridMultilevel"/>
    <w:tmpl w:val="FFFFFFFF"/>
    <w:lvl w:ilvl="0" w:tplc="2BE2E852">
      <w:start w:val="1"/>
      <w:numFmt w:val="decimal"/>
      <w:lvlText w:val="%1."/>
      <w:lvlJc w:val="left"/>
      <w:pPr>
        <w:ind w:left="720" w:hanging="360"/>
      </w:pPr>
    </w:lvl>
    <w:lvl w:ilvl="1" w:tplc="524826E4">
      <w:start w:val="1"/>
      <w:numFmt w:val="lowerLetter"/>
      <w:lvlText w:val="%2."/>
      <w:lvlJc w:val="left"/>
      <w:pPr>
        <w:ind w:left="1440" w:hanging="360"/>
      </w:pPr>
    </w:lvl>
    <w:lvl w:ilvl="2" w:tplc="5EB834DC">
      <w:start w:val="1"/>
      <w:numFmt w:val="lowerRoman"/>
      <w:lvlText w:val="%3."/>
      <w:lvlJc w:val="right"/>
      <w:pPr>
        <w:ind w:left="2160" w:hanging="180"/>
      </w:pPr>
    </w:lvl>
    <w:lvl w:ilvl="3" w:tplc="2556B06A">
      <w:start w:val="1"/>
      <w:numFmt w:val="decimal"/>
      <w:lvlText w:val="%4."/>
      <w:lvlJc w:val="left"/>
      <w:pPr>
        <w:ind w:left="2880" w:hanging="360"/>
      </w:pPr>
    </w:lvl>
    <w:lvl w:ilvl="4" w:tplc="53184EF8">
      <w:start w:val="1"/>
      <w:numFmt w:val="lowerLetter"/>
      <w:lvlText w:val="%5."/>
      <w:lvlJc w:val="left"/>
      <w:pPr>
        <w:ind w:left="3600" w:hanging="360"/>
      </w:pPr>
    </w:lvl>
    <w:lvl w:ilvl="5" w:tplc="E3B05A48">
      <w:start w:val="1"/>
      <w:numFmt w:val="lowerRoman"/>
      <w:lvlText w:val="%6."/>
      <w:lvlJc w:val="right"/>
      <w:pPr>
        <w:ind w:left="4320" w:hanging="180"/>
      </w:pPr>
    </w:lvl>
    <w:lvl w:ilvl="6" w:tplc="EE0C0692">
      <w:start w:val="1"/>
      <w:numFmt w:val="decimal"/>
      <w:lvlText w:val="%7."/>
      <w:lvlJc w:val="left"/>
      <w:pPr>
        <w:ind w:left="5040" w:hanging="360"/>
      </w:pPr>
    </w:lvl>
    <w:lvl w:ilvl="7" w:tplc="61D2240A">
      <w:start w:val="1"/>
      <w:numFmt w:val="lowerLetter"/>
      <w:lvlText w:val="%8."/>
      <w:lvlJc w:val="left"/>
      <w:pPr>
        <w:ind w:left="5760" w:hanging="360"/>
      </w:pPr>
    </w:lvl>
    <w:lvl w:ilvl="8" w:tplc="002E3A56">
      <w:start w:val="1"/>
      <w:numFmt w:val="lowerRoman"/>
      <w:lvlText w:val="%9."/>
      <w:lvlJc w:val="right"/>
      <w:pPr>
        <w:ind w:left="6480" w:hanging="180"/>
      </w:pPr>
    </w:lvl>
  </w:abstractNum>
  <w:abstractNum w:abstractNumId="168" w15:restartNumberingAfterBreak="0">
    <w:nsid w:val="784949C8"/>
    <w:multiLevelType w:val="hybridMultilevel"/>
    <w:tmpl w:val="FFFFFFFF"/>
    <w:lvl w:ilvl="0" w:tplc="9670F216">
      <w:start w:val="1"/>
      <w:numFmt w:val="decimal"/>
      <w:lvlText w:val="%1."/>
      <w:lvlJc w:val="left"/>
      <w:pPr>
        <w:ind w:left="720" w:hanging="360"/>
      </w:pPr>
    </w:lvl>
    <w:lvl w:ilvl="1" w:tplc="C2AE1F16">
      <w:start w:val="1"/>
      <w:numFmt w:val="lowerLetter"/>
      <w:lvlText w:val="%2."/>
      <w:lvlJc w:val="left"/>
      <w:pPr>
        <w:ind w:left="1440" w:hanging="360"/>
      </w:pPr>
    </w:lvl>
    <w:lvl w:ilvl="2" w:tplc="18E8E8E0">
      <w:start w:val="1"/>
      <w:numFmt w:val="lowerRoman"/>
      <w:lvlText w:val="%3."/>
      <w:lvlJc w:val="right"/>
      <w:pPr>
        <w:ind w:left="2160" w:hanging="180"/>
      </w:pPr>
    </w:lvl>
    <w:lvl w:ilvl="3" w:tplc="985A21C2">
      <w:start w:val="1"/>
      <w:numFmt w:val="decimal"/>
      <w:lvlText w:val="%4."/>
      <w:lvlJc w:val="left"/>
      <w:pPr>
        <w:ind w:left="2880" w:hanging="360"/>
      </w:pPr>
    </w:lvl>
    <w:lvl w:ilvl="4" w:tplc="70DACBC6">
      <w:start w:val="1"/>
      <w:numFmt w:val="lowerLetter"/>
      <w:lvlText w:val="%5."/>
      <w:lvlJc w:val="left"/>
      <w:pPr>
        <w:ind w:left="3600" w:hanging="360"/>
      </w:pPr>
    </w:lvl>
    <w:lvl w:ilvl="5" w:tplc="F80A5A2A">
      <w:start w:val="1"/>
      <w:numFmt w:val="lowerRoman"/>
      <w:lvlText w:val="%6."/>
      <w:lvlJc w:val="right"/>
      <w:pPr>
        <w:ind w:left="4320" w:hanging="180"/>
      </w:pPr>
    </w:lvl>
    <w:lvl w:ilvl="6" w:tplc="79DA3714">
      <w:start w:val="1"/>
      <w:numFmt w:val="decimal"/>
      <w:lvlText w:val="%7."/>
      <w:lvlJc w:val="left"/>
      <w:pPr>
        <w:ind w:left="5040" w:hanging="360"/>
      </w:pPr>
    </w:lvl>
    <w:lvl w:ilvl="7" w:tplc="45D8D57E">
      <w:start w:val="1"/>
      <w:numFmt w:val="lowerLetter"/>
      <w:lvlText w:val="%8."/>
      <w:lvlJc w:val="left"/>
      <w:pPr>
        <w:ind w:left="5760" w:hanging="360"/>
      </w:pPr>
    </w:lvl>
    <w:lvl w:ilvl="8" w:tplc="C7663AA0">
      <w:start w:val="1"/>
      <w:numFmt w:val="lowerRoman"/>
      <w:lvlText w:val="%9."/>
      <w:lvlJc w:val="right"/>
      <w:pPr>
        <w:ind w:left="6480" w:hanging="180"/>
      </w:pPr>
    </w:lvl>
  </w:abstractNum>
  <w:abstractNum w:abstractNumId="169" w15:restartNumberingAfterBreak="0">
    <w:nsid w:val="789A103F"/>
    <w:multiLevelType w:val="hybridMultilevel"/>
    <w:tmpl w:val="FFFFFFFF"/>
    <w:lvl w:ilvl="0" w:tplc="F70E8CC8">
      <w:start w:val="1"/>
      <w:numFmt w:val="decimal"/>
      <w:lvlText w:val="%1."/>
      <w:lvlJc w:val="left"/>
      <w:pPr>
        <w:ind w:left="720" w:hanging="360"/>
      </w:pPr>
    </w:lvl>
    <w:lvl w:ilvl="1" w:tplc="5B60030E">
      <w:start w:val="1"/>
      <w:numFmt w:val="lowerLetter"/>
      <w:lvlText w:val="%2."/>
      <w:lvlJc w:val="left"/>
      <w:pPr>
        <w:ind w:left="1440" w:hanging="360"/>
      </w:pPr>
    </w:lvl>
    <w:lvl w:ilvl="2" w:tplc="679892BA">
      <w:start w:val="1"/>
      <w:numFmt w:val="lowerRoman"/>
      <w:lvlText w:val="%3."/>
      <w:lvlJc w:val="right"/>
      <w:pPr>
        <w:ind w:left="2160" w:hanging="180"/>
      </w:pPr>
    </w:lvl>
    <w:lvl w:ilvl="3" w:tplc="57A60390">
      <w:start w:val="1"/>
      <w:numFmt w:val="decimal"/>
      <w:lvlText w:val="%4."/>
      <w:lvlJc w:val="left"/>
      <w:pPr>
        <w:ind w:left="2880" w:hanging="360"/>
      </w:pPr>
    </w:lvl>
    <w:lvl w:ilvl="4" w:tplc="2064E5F0">
      <w:start w:val="1"/>
      <w:numFmt w:val="lowerLetter"/>
      <w:lvlText w:val="%5."/>
      <w:lvlJc w:val="left"/>
      <w:pPr>
        <w:ind w:left="3600" w:hanging="360"/>
      </w:pPr>
    </w:lvl>
    <w:lvl w:ilvl="5" w:tplc="DED65760">
      <w:start w:val="1"/>
      <w:numFmt w:val="lowerRoman"/>
      <w:lvlText w:val="%6."/>
      <w:lvlJc w:val="right"/>
      <w:pPr>
        <w:ind w:left="4320" w:hanging="180"/>
      </w:pPr>
    </w:lvl>
    <w:lvl w:ilvl="6" w:tplc="74382BA0">
      <w:start w:val="1"/>
      <w:numFmt w:val="decimal"/>
      <w:lvlText w:val="%7."/>
      <w:lvlJc w:val="left"/>
      <w:pPr>
        <w:ind w:left="5040" w:hanging="360"/>
      </w:pPr>
    </w:lvl>
    <w:lvl w:ilvl="7" w:tplc="0C64BAB8">
      <w:start w:val="1"/>
      <w:numFmt w:val="lowerLetter"/>
      <w:lvlText w:val="%8."/>
      <w:lvlJc w:val="left"/>
      <w:pPr>
        <w:ind w:left="5760" w:hanging="360"/>
      </w:pPr>
    </w:lvl>
    <w:lvl w:ilvl="8" w:tplc="AB6E1E88">
      <w:start w:val="1"/>
      <w:numFmt w:val="lowerRoman"/>
      <w:lvlText w:val="%9."/>
      <w:lvlJc w:val="right"/>
      <w:pPr>
        <w:ind w:left="6480" w:hanging="180"/>
      </w:pPr>
    </w:lvl>
  </w:abstractNum>
  <w:abstractNum w:abstractNumId="170" w15:restartNumberingAfterBreak="0">
    <w:nsid w:val="78C91978"/>
    <w:multiLevelType w:val="hybridMultilevel"/>
    <w:tmpl w:val="50C883C4"/>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71" w15:restartNumberingAfterBreak="0">
    <w:nsid w:val="7ABE23AB"/>
    <w:multiLevelType w:val="hybridMultilevel"/>
    <w:tmpl w:val="A8AA2F66"/>
    <w:lvl w:ilvl="0" w:tplc="B50AD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B640606"/>
    <w:multiLevelType w:val="hybridMultilevel"/>
    <w:tmpl w:val="FFFFFFFF"/>
    <w:lvl w:ilvl="0" w:tplc="7142512A">
      <w:start w:val="1"/>
      <w:numFmt w:val="decimal"/>
      <w:lvlText w:val="%1."/>
      <w:lvlJc w:val="left"/>
      <w:pPr>
        <w:ind w:left="720" w:hanging="360"/>
      </w:pPr>
    </w:lvl>
    <w:lvl w:ilvl="1" w:tplc="0EB0B1B2">
      <w:start w:val="1"/>
      <w:numFmt w:val="lowerLetter"/>
      <w:lvlText w:val="%2."/>
      <w:lvlJc w:val="left"/>
      <w:pPr>
        <w:ind w:left="1440" w:hanging="360"/>
      </w:pPr>
    </w:lvl>
    <w:lvl w:ilvl="2" w:tplc="A7F8646E">
      <w:start w:val="1"/>
      <w:numFmt w:val="lowerRoman"/>
      <w:lvlText w:val="%3."/>
      <w:lvlJc w:val="right"/>
      <w:pPr>
        <w:ind w:left="2160" w:hanging="180"/>
      </w:pPr>
    </w:lvl>
    <w:lvl w:ilvl="3" w:tplc="27F0645A">
      <w:start w:val="1"/>
      <w:numFmt w:val="decimal"/>
      <w:lvlText w:val="%4."/>
      <w:lvlJc w:val="left"/>
      <w:pPr>
        <w:ind w:left="2880" w:hanging="360"/>
      </w:pPr>
    </w:lvl>
    <w:lvl w:ilvl="4" w:tplc="60FE74C8">
      <w:start w:val="1"/>
      <w:numFmt w:val="lowerLetter"/>
      <w:lvlText w:val="%5."/>
      <w:lvlJc w:val="left"/>
      <w:pPr>
        <w:ind w:left="3600" w:hanging="360"/>
      </w:pPr>
    </w:lvl>
    <w:lvl w:ilvl="5" w:tplc="8AFED286">
      <w:start w:val="1"/>
      <w:numFmt w:val="lowerRoman"/>
      <w:lvlText w:val="%6."/>
      <w:lvlJc w:val="right"/>
      <w:pPr>
        <w:ind w:left="4320" w:hanging="180"/>
      </w:pPr>
    </w:lvl>
    <w:lvl w:ilvl="6" w:tplc="1BDACB38">
      <w:start w:val="1"/>
      <w:numFmt w:val="decimal"/>
      <w:lvlText w:val="%7."/>
      <w:lvlJc w:val="left"/>
      <w:pPr>
        <w:ind w:left="5040" w:hanging="360"/>
      </w:pPr>
    </w:lvl>
    <w:lvl w:ilvl="7" w:tplc="BB30B722">
      <w:start w:val="1"/>
      <w:numFmt w:val="lowerLetter"/>
      <w:lvlText w:val="%8."/>
      <w:lvlJc w:val="left"/>
      <w:pPr>
        <w:ind w:left="5760" w:hanging="360"/>
      </w:pPr>
    </w:lvl>
    <w:lvl w:ilvl="8" w:tplc="2A4E56B2">
      <w:start w:val="1"/>
      <w:numFmt w:val="lowerRoman"/>
      <w:lvlText w:val="%9."/>
      <w:lvlJc w:val="right"/>
      <w:pPr>
        <w:ind w:left="6480" w:hanging="180"/>
      </w:pPr>
    </w:lvl>
  </w:abstractNum>
  <w:abstractNum w:abstractNumId="173" w15:restartNumberingAfterBreak="0">
    <w:nsid w:val="7BD861C0"/>
    <w:multiLevelType w:val="hybridMultilevel"/>
    <w:tmpl w:val="FFFFFFFF"/>
    <w:lvl w:ilvl="0" w:tplc="9B64F682">
      <w:start w:val="1"/>
      <w:numFmt w:val="decimal"/>
      <w:lvlText w:val="%1."/>
      <w:lvlJc w:val="left"/>
      <w:pPr>
        <w:ind w:left="720" w:hanging="360"/>
      </w:pPr>
    </w:lvl>
    <w:lvl w:ilvl="1" w:tplc="5FEA230A">
      <w:start w:val="1"/>
      <w:numFmt w:val="lowerLetter"/>
      <w:lvlText w:val="%2."/>
      <w:lvlJc w:val="left"/>
      <w:pPr>
        <w:ind w:left="1440" w:hanging="360"/>
      </w:pPr>
    </w:lvl>
    <w:lvl w:ilvl="2" w:tplc="7DAEFD40">
      <w:start w:val="1"/>
      <w:numFmt w:val="lowerRoman"/>
      <w:lvlText w:val="%3."/>
      <w:lvlJc w:val="right"/>
      <w:pPr>
        <w:ind w:left="2160" w:hanging="180"/>
      </w:pPr>
    </w:lvl>
    <w:lvl w:ilvl="3" w:tplc="327E6DD8">
      <w:start w:val="1"/>
      <w:numFmt w:val="decimal"/>
      <w:lvlText w:val="%4."/>
      <w:lvlJc w:val="left"/>
      <w:pPr>
        <w:ind w:left="2880" w:hanging="360"/>
      </w:pPr>
    </w:lvl>
    <w:lvl w:ilvl="4" w:tplc="6206DF08">
      <w:start w:val="1"/>
      <w:numFmt w:val="lowerLetter"/>
      <w:lvlText w:val="%5."/>
      <w:lvlJc w:val="left"/>
      <w:pPr>
        <w:ind w:left="3600" w:hanging="360"/>
      </w:pPr>
    </w:lvl>
    <w:lvl w:ilvl="5" w:tplc="B7D851F2">
      <w:start w:val="1"/>
      <w:numFmt w:val="lowerRoman"/>
      <w:lvlText w:val="%6."/>
      <w:lvlJc w:val="right"/>
      <w:pPr>
        <w:ind w:left="4320" w:hanging="180"/>
      </w:pPr>
    </w:lvl>
    <w:lvl w:ilvl="6" w:tplc="4788A66E">
      <w:start w:val="1"/>
      <w:numFmt w:val="decimal"/>
      <w:lvlText w:val="%7."/>
      <w:lvlJc w:val="left"/>
      <w:pPr>
        <w:ind w:left="5040" w:hanging="360"/>
      </w:pPr>
    </w:lvl>
    <w:lvl w:ilvl="7" w:tplc="6102033E">
      <w:start w:val="1"/>
      <w:numFmt w:val="lowerLetter"/>
      <w:lvlText w:val="%8."/>
      <w:lvlJc w:val="left"/>
      <w:pPr>
        <w:ind w:left="5760" w:hanging="360"/>
      </w:pPr>
    </w:lvl>
    <w:lvl w:ilvl="8" w:tplc="9EF2200A">
      <w:start w:val="1"/>
      <w:numFmt w:val="lowerRoman"/>
      <w:lvlText w:val="%9."/>
      <w:lvlJc w:val="right"/>
      <w:pPr>
        <w:ind w:left="6480" w:hanging="180"/>
      </w:pPr>
    </w:lvl>
  </w:abstractNum>
  <w:abstractNum w:abstractNumId="174" w15:restartNumberingAfterBreak="0">
    <w:nsid w:val="7BE55EDC"/>
    <w:multiLevelType w:val="hybridMultilevel"/>
    <w:tmpl w:val="FFFFFFFF"/>
    <w:lvl w:ilvl="0" w:tplc="B324187E">
      <w:start w:val="1"/>
      <w:numFmt w:val="decimal"/>
      <w:lvlText w:val="%1."/>
      <w:lvlJc w:val="left"/>
      <w:pPr>
        <w:ind w:left="720" w:hanging="360"/>
      </w:pPr>
    </w:lvl>
    <w:lvl w:ilvl="1" w:tplc="1E284148">
      <w:start w:val="1"/>
      <w:numFmt w:val="lowerLetter"/>
      <w:lvlText w:val="%2."/>
      <w:lvlJc w:val="left"/>
      <w:pPr>
        <w:ind w:left="1440" w:hanging="360"/>
      </w:pPr>
    </w:lvl>
    <w:lvl w:ilvl="2" w:tplc="C52CB2C8">
      <w:start w:val="1"/>
      <w:numFmt w:val="lowerRoman"/>
      <w:lvlText w:val="%3."/>
      <w:lvlJc w:val="right"/>
      <w:pPr>
        <w:ind w:left="2160" w:hanging="180"/>
      </w:pPr>
    </w:lvl>
    <w:lvl w:ilvl="3" w:tplc="55088B8C">
      <w:start w:val="1"/>
      <w:numFmt w:val="decimal"/>
      <w:lvlText w:val="%4."/>
      <w:lvlJc w:val="left"/>
      <w:pPr>
        <w:ind w:left="2880" w:hanging="360"/>
      </w:pPr>
    </w:lvl>
    <w:lvl w:ilvl="4" w:tplc="21926542">
      <w:start w:val="1"/>
      <w:numFmt w:val="lowerLetter"/>
      <w:lvlText w:val="%5."/>
      <w:lvlJc w:val="left"/>
      <w:pPr>
        <w:ind w:left="3600" w:hanging="360"/>
      </w:pPr>
    </w:lvl>
    <w:lvl w:ilvl="5" w:tplc="0D60642A">
      <w:start w:val="1"/>
      <w:numFmt w:val="lowerRoman"/>
      <w:lvlText w:val="%6."/>
      <w:lvlJc w:val="right"/>
      <w:pPr>
        <w:ind w:left="4320" w:hanging="180"/>
      </w:pPr>
    </w:lvl>
    <w:lvl w:ilvl="6" w:tplc="07CC6552">
      <w:start w:val="1"/>
      <w:numFmt w:val="decimal"/>
      <w:lvlText w:val="%7."/>
      <w:lvlJc w:val="left"/>
      <w:pPr>
        <w:ind w:left="5040" w:hanging="360"/>
      </w:pPr>
    </w:lvl>
    <w:lvl w:ilvl="7" w:tplc="8B62CBE2">
      <w:start w:val="1"/>
      <w:numFmt w:val="lowerLetter"/>
      <w:lvlText w:val="%8."/>
      <w:lvlJc w:val="left"/>
      <w:pPr>
        <w:ind w:left="5760" w:hanging="360"/>
      </w:pPr>
    </w:lvl>
    <w:lvl w:ilvl="8" w:tplc="137E178A">
      <w:start w:val="1"/>
      <w:numFmt w:val="lowerRoman"/>
      <w:lvlText w:val="%9."/>
      <w:lvlJc w:val="right"/>
      <w:pPr>
        <w:ind w:left="6480" w:hanging="180"/>
      </w:pPr>
    </w:lvl>
  </w:abstractNum>
  <w:abstractNum w:abstractNumId="175" w15:restartNumberingAfterBreak="0">
    <w:nsid w:val="7D044429"/>
    <w:multiLevelType w:val="hybridMultilevel"/>
    <w:tmpl w:val="FFFFFFFF"/>
    <w:lvl w:ilvl="0" w:tplc="3E28F214">
      <w:start w:val="1"/>
      <w:numFmt w:val="decimal"/>
      <w:lvlText w:val="%1."/>
      <w:lvlJc w:val="left"/>
      <w:pPr>
        <w:ind w:left="720" w:hanging="360"/>
      </w:pPr>
    </w:lvl>
    <w:lvl w:ilvl="1" w:tplc="B30ECB4E">
      <w:start w:val="1"/>
      <w:numFmt w:val="lowerLetter"/>
      <w:lvlText w:val="%2."/>
      <w:lvlJc w:val="left"/>
      <w:pPr>
        <w:ind w:left="1440" w:hanging="360"/>
      </w:pPr>
    </w:lvl>
    <w:lvl w:ilvl="2" w:tplc="198207FE">
      <w:start w:val="1"/>
      <w:numFmt w:val="lowerRoman"/>
      <w:lvlText w:val="%3."/>
      <w:lvlJc w:val="right"/>
      <w:pPr>
        <w:ind w:left="2160" w:hanging="180"/>
      </w:pPr>
    </w:lvl>
    <w:lvl w:ilvl="3" w:tplc="16485080">
      <w:start w:val="1"/>
      <w:numFmt w:val="decimal"/>
      <w:lvlText w:val="%4."/>
      <w:lvlJc w:val="left"/>
      <w:pPr>
        <w:ind w:left="2880" w:hanging="360"/>
      </w:pPr>
    </w:lvl>
    <w:lvl w:ilvl="4" w:tplc="C9AE9310">
      <w:start w:val="1"/>
      <w:numFmt w:val="lowerLetter"/>
      <w:lvlText w:val="%5."/>
      <w:lvlJc w:val="left"/>
      <w:pPr>
        <w:ind w:left="3600" w:hanging="360"/>
      </w:pPr>
    </w:lvl>
    <w:lvl w:ilvl="5" w:tplc="6AA6E6B0">
      <w:start w:val="1"/>
      <w:numFmt w:val="lowerRoman"/>
      <w:lvlText w:val="%6."/>
      <w:lvlJc w:val="right"/>
      <w:pPr>
        <w:ind w:left="4320" w:hanging="180"/>
      </w:pPr>
    </w:lvl>
    <w:lvl w:ilvl="6" w:tplc="80F01104">
      <w:start w:val="1"/>
      <w:numFmt w:val="decimal"/>
      <w:lvlText w:val="%7."/>
      <w:lvlJc w:val="left"/>
      <w:pPr>
        <w:ind w:left="5040" w:hanging="360"/>
      </w:pPr>
    </w:lvl>
    <w:lvl w:ilvl="7" w:tplc="1DDCDFF0">
      <w:start w:val="1"/>
      <w:numFmt w:val="lowerLetter"/>
      <w:lvlText w:val="%8."/>
      <w:lvlJc w:val="left"/>
      <w:pPr>
        <w:ind w:left="5760" w:hanging="360"/>
      </w:pPr>
    </w:lvl>
    <w:lvl w:ilvl="8" w:tplc="9BA45E86">
      <w:start w:val="1"/>
      <w:numFmt w:val="lowerRoman"/>
      <w:lvlText w:val="%9."/>
      <w:lvlJc w:val="right"/>
      <w:pPr>
        <w:ind w:left="6480" w:hanging="180"/>
      </w:pPr>
    </w:lvl>
  </w:abstractNum>
  <w:abstractNum w:abstractNumId="176" w15:restartNumberingAfterBreak="0">
    <w:nsid w:val="7D3C34C8"/>
    <w:multiLevelType w:val="hybridMultilevel"/>
    <w:tmpl w:val="FFFFFFFF"/>
    <w:lvl w:ilvl="0" w:tplc="222E98BA">
      <w:start w:val="1"/>
      <w:numFmt w:val="decimal"/>
      <w:lvlText w:val="%1."/>
      <w:lvlJc w:val="left"/>
      <w:pPr>
        <w:ind w:left="720" w:hanging="360"/>
      </w:pPr>
    </w:lvl>
    <w:lvl w:ilvl="1" w:tplc="9D401382">
      <w:start w:val="1"/>
      <w:numFmt w:val="lowerLetter"/>
      <w:lvlText w:val="%2."/>
      <w:lvlJc w:val="left"/>
      <w:pPr>
        <w:ind w:left="1440" w:hanging="360"/>
      </w:pPr>
    </w:lvl>
    <w:lvl w:ilvl="2" w:tplc="D1C4EA34">
      <w:start w:val="1"/>
      <w:numFmt w:val="lowerRoman"/>
      <w:lvlText w:val="%3."/>
      <w:lvlJc w:val="right"/>
      <w:pPr>
        <w:ind w:left="2160" w:hanging="180"/>
      </w:pPr>
    </w:lvl>
    <w:lvl w:ilvl="3" w:tplc="5052C864">
      <w:start w:val="1"/>
      <w:numFmt w:val="decimal"/>
      <w:lvlText w:val="%4."/>
      <w:lvlJc w:val="left"/>
      <w:pPr>
        <w:ind w:left="2880" w:hanging="360"/>
      </w:pPr>
    </w:lvl>
    <w:lvl w:ilvl="4" w:tplc="48EE66D6">
      <w:start w:val="1"/>
      <w:numFmt w:val="lowerLetter"/>
      <w:lvlText w:val="%5."/>
      <w:lvlJc w:val="left"/>
      <w:pPr>
        <w:ind w:left="3600" w:hanging="360"/>
      </w:pPr>
    </w:lvl>
    <w:lvl w:ilvl="5" w:tplc="AD3EBE36">
      <w:start w:val="1"/>
      <w:numFmt w:val="lowerRoman"/>
      <w:lvlText w:val="%6."/>
      <w:lvlJc w:val="right"/>
      <w:pPr>
        <w:ind w:left="4320" w:hanging="180"/>
      </w:pPr>
    </w:lvl>
    <w:lvl w:ilvl="6" w:tplc="C7FA35E6">
      <w:start w:val="1"/>
      <w:numFmt w:val="decimal"/>
      <w:lvlText w:val="%7."/>
      <w:lvlJc w:val="left"/>
      <w:pPr>
        <w:ind w:left="5040" w:hanging="360"/>
      </w:pPr>
    </w:lvl>
    <w:lvl w:ilvl="7" w:tplc="063C8924">
      <w:start w:val="1"/>
      <w:numFmt w:val="lowerLetter"/>
      <w:lvlText w:val="%8."/>
      <w:lvlJc w:val="left"/>
      <w:pPr>
        <w:ind w:left="5760" w:hanging="360"/>
      </w:pPr>
    </w:lvl>
    <w:lvl w:ilvl="8" w:tplc="B0D0CE48">
      <w:start w:val="1"/>
      <w:numFmt w:val="lowerRoman"/>
      <w:lvlText w:val="%9."/>
      <w:lvlJc w:val="right"/>
      <w:pPr>
        <w:ind w:left="6480" w:hanging="180"/>
      </w:pPr>
    </w:lvl>
  </w:abstractNum>
  <w:abstractNum w:abstractNumId="177" w15:restartNumberingAfterBreak="0">
    <w:nsid w:val="7D3E0656"/>
    <w:multiLevelType w:val="hybridMultilevel"/>
    <w:tmpl w:val="FFFFFFFF"/>
    <w:lvl w:ilvl="0" w:tplc="8782FD76">
      <w:start w:val="1"/>
      <w:numFmt w:val="decimal"/>
      <w:lvlText w:val="%1."/>
      <w:lvlJc w:val="left"/>
      <w:pPr>
        <w:ind w:left="720" w:hanging="360"/>
      </w:pPr>
    </w:lvl>
    <w:lvl w:ilvl="1" w:tplc="5992908A">
      <w:start w:val="1"/>
      <w:numFmt w:val="lowerLetter"/>
      <w:lvlText w:val="%2."/>
      <w:lvlJc w:val="left"/>
      <w:pPr>
        <w:ind w:left="1440" w:hanging="360"/>
      </w:pPr>
    </w:lvl>
    <w:lvl w:ilvl="2" w:tplc="6C8A7B10">
      <w:start w:val="1"/>
      <w:numFmt w:val="lowerRoman"/>
      <w:lvlText w:val="%3."/>
      <w:lvlJc w:val="right"/>
      <w:pPr>
        <w:ind w:left="2160" w:hanging="180"/>
      </w:pPr>
    </w:lvl>
    <w:lvl w:ilvl="3" w:tplc="A6B03A7A">
      <w:start w:val="1"/>
      <w:numFmt w:val="decimal"/>
      <w:lvlText w:val="%4."/>
      <w:lvlJc w:val="left"/>
      <w:pPr>
        <w:ind w:left="2880" w:hanging="360"/>
      </w:pPr>
    </w:lvl>
    <w:lvl w:ilvl="4" w:tplc="DF28921C">
      <w:start w:val="1"/>
      <w:numFmt w:val="lowerLetter"/>
      <w:lvlText w:val="%5."/>
      <w:lvlJc w:val="left"/>
      <w:pPr>
        <w:ind w:left="3600" w:hanging="360"/>
      </w:pPr>
    </w:lvl>
    <w:lvl w:ilvl="5" w:tplc="DB803FE0">
      <w:start w:val="1"/>
      <w:numFmt w:val="lowerRoman"/>
      <w:lvlText w:val="%6."/>
      <w:lvlJc w:val="right"/>
      <w:pPr>
        <w:ind w:left="4320" w:hanging="180"/>
      </w:pPr>
    </w:lvl>
    <w:lvl w:ilvl="6" w:tplc="CE3A3376">
      <w:start w:val="1"/>
      <w:numFmt w:val="decimal"/>
      <w:lvlText w:val="%7."/>
      <w:lvlJc w:val="left"/>
      <w:pPr>
        <w:ind w:left="5040" w:hanging="360"/>
      </w:pPr>
    </w:lvl>
    <w:lvl w:ilvl="7" w:tplc="82C6635A">
      <w:start w:val="1"/>
      <w:numFmt w:val="lowerLetter"/>
      <w:lvlText w:val="%8."/>
      <w:lvlJc w:val="left"/>
      <w:pPr>
        <w:ind w:left="5760" w:hanging="360"/>
      </w:pPr>
    </w:lvl>
    <w:lvl w:ilvl="8" w:tplc="FC803E8E">
      <w:start w:val="1"/>
      <w:numFmt w:val="lowerRoman"/>
      <w:lvlText w:val="%9."/>
      <w:lvlJc w:val="right"/>
      <w:pPr>
        <w:ind w:left="6480" w:hanging="180"/>
      </w:pPr>
    </w:lvl>
  </w:abstractNum>
  <w:abstractNum w:abstractNumId="178" w15:restartNumberingAfterBreak="0">
    <w:nsid w:val="7D975F40"/>
    <w:multiLevelType w:val="hybridMultilevel"/>
    <w:tmpl w:val="FFFFFFFF"/>
    <w:lvl w:ilvl="0" w:tplc="CAE8C45A">
      <w:start w:val="1"/>
      <w:numFmt w:val="decimal"/>
      <w:lvlText w:val="%1."/>
      <w:lvlJc w:val="left"/>
      <w:pPr>
        <w:ind w:left="720" w:hanging="360"/>
      </w:pPr>
    </w:lvl>
    <w:lvl w:ilvl="1" w:tplc="547A3A08">
      <w:start w:val="1"/>
      <w:numFmt w:val="lowerLetter"/>
      <w:lvlText w:val="%2."/>
      <w:lvlJc w:val="left"/>
      <w:pPr>
        <w:ind w:left="1440" w:hanging="360"/>
      </w:pPr>
    </w:lvl>
    <w:lvl w:ilvl="2" w:tplc="96E689B0">
      <w:start w:val="1"/>
      <w:numFmt w:val="lowerRoman"/>
      <w:lvlText w:val="%3."/>
      <w:lvlJc w:val="right"/>
      <w:pPr>
        <w:ind w:left="2160" w:hanging="180"/>
      </w:pPr>
    </w:lvl>
    <w:lvl w:ilvl="3" w:tplc="904C335E">
      <w:start w:val="1"/>
      <w:numFmt w:val="decimal"/>
      <w:lvlText w:val="%4."/>
      <w:lvlJc w:val="left"/>
      <w:pPr>
        <w:ind w:left="2880" w:hanging="360"/>
      </w:pPr>
    </w:lvl>
    <w:lvl w:ilvl="4" w:tplc="00F6289E">
      <w:start w:val="1"/>
      <w:numFmt w:val="lowerLetter"/>
      <w:lvlText w:val="%5."/>
      <w:lvlJc w:val="left"/>
      <w:pPr>
        <w:ind w:left="3600" w:hanging="360"/>
      </w:pPr>
    </w:lvl>
    <w:lvl w:ilvl="5" w:tplc="ABD21BC2">
      <w:start w:val="1"/>
      <w:numFmt w:val="lowerRoman"/>
      <w:lvlText w:val="%6."/>
      <w:lvlJc w:val="right"/>
      <w:pPr>
        <w:ind w:left="4320" w:hanging="180"/>
      </w:pPr>
    </w:lvl>
    <w:lvl w:ilvl="6" w:tplc="663EBA78">
      <w:start w:val="1"/>
      <w:numFmt w:val="decimal"/>
      <w:lvlText w:val="%7."/>
      <w:lvlJc w:val="left"/>
      <w:pPr>
        <w:ind w:left="5040" w:hanging="360"/>
      </w:pPr>
    </w:lvl>
    <w:lvl w:ilvl="7" w:tplc="201C54DA">
      <w:start w:val="1"/>
      <w:numFmt w:val="lowerLetter"/>
      <w:lvlText w:val="%8."/>
      <w:lvlJc w:val="left"/>
      <w:pPr>
        <w:ind w:left="5760" w:hanging="360"/>
      </w:pPr>
    </w:lvl>
    <w:lvl w:ilvl="8" w:tplc="89169B9A">
      <w:start w:val="1"/>
      <w:numFmt w:val="lowerRoman"/>
      <w:lvlText w:val="%9."/>
      <w:lvlJc w:val="right"/>
      <w:pPr>
        <w:ind w:left="6480" w:hanging="180"/>
      </w:pPr>
    </w:lvl>
  </w:abstractNum>
  <w:abstractNum w:abstractNumId="179" w15:restartNumberingAfterBreak="0">
    <w:nsid w:val="7E3E747B"/>
    <w:multiLevelType w:val="hybridMultilevel"/>
    <w:tmpl w:val="A3FECA7A"/>
    <w:lvl w:ilvl="0" w:tplc="58621110">
      <w:start w:val="1"/>
      <w:numFmt w:val="bullet"/>
      <w:lvlText w:val=""/>
      <w:lvlJc w:val="left"/>
      <w:pPr>
        <w:tabs>
          <w:tab w:val="num" w:pos="720"/>
        </w:tabs>
        <w:ind w:left="720" w:hanging="360"/>
      </w:pPr>
      <w:rPr>
        <w:rFonts w:ascii="Symbol" w:hAnsi="Symbol" w:hint="default"/>
        <w:sz w:val="20"/>
      </w:rPr>
    </w:lvl>
    <w:lvl w:ilvl="1" w:tplc="D5024574" w:tentative="1">
      <w:start w:val="1"/>
      <w:numFmt w:val="bullet"/>
      <w:lvlText w:val="o"/>
      <w:lvlJc w:val="left"/>
      <w:pPr>
        <w:tabs>
          <w:tab w:val="num" w:pos="1440"/>
        </w:tabs>
        <w:ind w:left="1440" w:hanging="360"/>
      </w:pPr>
      <w:rPr>
        <w:rFonts w:ascii="Courier New" w:hAnsi="Courier New" w:hint="default"/>
        <w:sz w:val="20"/>
      </w:rPr>
    </w:lvl>
    <w:lvl w:ilvl="2" w:tplc="C23E651A" w:tentative="1">
      <w:start w:val="1"/>
      <w:numFmt w:val="bullet"/>
      <w:lvlText w:val=""/>
      <w:lvlJc w:val="left"/>
      <w:pPr>
        <w:tabs>
          <w:tab w:val="num" w:pos="2160"/>
        </w:tabs>
        <w:ind w:left="2160" w:hanging="360"/>
      </w:pPr>
      <w:rPr>
        <w:rFonts w:ascii="Wingdings" w:hAnsi="Wingdings" w:hint="default"/>
        <w:sz w:val="20"/>
      </w:rPr>
    </w:lvl>
    <w:lvl w:ilvl="3" w:tplc="F566DE68" w:tentative="1">
      <w:start w:val="1"/>
      <w:numFmt w:val="bullet"/>
      <w:lvlText w:val=""/>
      <w:lvlJc w:val="left"/>
      <w:pPr>
        <w:tabs>
          <w:tab w:val="num" w:pos="2880"/>
        </w:tabs>
        <w:ind w:left="2880" w:hanging="360"/>
      </w:pPr>
      <w:rPr>
        <w:rFonts w:ascii="Wingdings" w:hAnsi="Wingdings" w:hint="default"/>
        <w:sz w:val="20"/>
      </w:rPr>
    </w:lvl>
    <w:lvl w:ilvl="4" w:tplc="E5F46874" w:tentative="1">
      <w:start w:val="1"/>
      <w:numFmt w:val="bullet"/>
      <w:lvlText w:val=""/>
      <w:lvlJc w:val="left"/>
      <w:pPr>
        <w:tabs>
          <w:tab w:val="num" w:pos="3600"/>
        </w:tabs>
        <w:ind w:left="3600" w:hanging="360"/>
      </w:pPr>
      <w:rPr>
        <w:rFonts w:ascii="Wingdings" w:hAnsi="Wingdings" w:hint="default"/>
        <w:sz w:val="20"/>
      </w:rPr>
    </w:lvl>
    <w:lvl w:ilvl="5" w:tplc="AA483656" w:tentative="1">
      <w:start w:val="1"/>
      <w:numFmt w:val="bullet"/>
      <w:lvlText w:val=""/>
      <w:lvlJc w:val="left"/>
      <w:pPr>
        <w:tabs>
          <w:tab w:val="num" w:pos="4320"/>
        </w:tabs>
        <w:ind w:left="4320" w:hanging="360"/>
      </w:pPr>
      <w:rPr>
        <w:rFonts w:ascii="Wingdings" w:hAnsi="Wingdings" w:hint="default"/>
        <w:sz w:val="20"/>
      </w:rPr>
    </w:lvl>
    <w:lvl w:ilvl="6" w:tplc="F06A9E30" w:tentative="1">
      <w:start w:val="1"/>
      <w:numFmt w:val="bullet"/>
      <w:lvlText w:val=""/>
      <w:lvlJc w:val="left"/>
      <w:pPr>
        <w:tabs>
          <w:tab w:val="num" w:pos="5040"/>
        </w:tabs>
        <w:ind w:left="5040" w:hanging="360"/>
      </w:pPr>
      <w:rPr>
        <w:rFonts w:ascii="Wingdings" w:hAnsi="Wingdings" w:hint="default"/>
        <w:sz w:val="20"/>
      </w:rPr>
    </w:lvl>
    <w:lvl w:ilvl="7" w:tplc="1D78EB90" w:tentative="1">
      <w:start w:val="1"/>
      <w:numFmt w:val="bullet"/>
      <w:lvlText w:val=""/>
      <w:lvlJc w:val="left"/>
      <w:pPr>
        <w:tabs>
          <w:tab w:val="num" w:pos="5760"/>
        </w:tabs>
        <w:ind w:left="5760" w:hanging="360"/>
      </w:pPr>
      <w:rPr>
        <w:rFonts w:ascii="Wingdings" w:hAnsi="Wingdings" w:hint="default"/>
        <w:sz w:val="20"/>
      </w:rPr>
    </w:lvl>
    <w:lvl w:ilvl="8" w:tplc="91644304"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E9205EC"/>
    <w:multiLevelType w:val="hybridMultilevel"/>
    <w:tmpl w:val="B2AE4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7F287B62"/>
    <w:multiLevelType w:val="hybridMultilevel"/>
    <w:tmpl w:val="FFFFFFFF"/>
    <w:lvl w:ilvl="0" w:tplc="72163D64">
      <w:start w:val="1"/>
      <w:numFmt w:val="decimal"/>
      <w:lvlText w:val="%1."/>
      <w:lvlJc w:val="left"/>
      <w:pPr>
        <w:ind w:left="720" w:hanging="360"/>
      </w:pPr>
    </w:lvl>
    <w:lvl w:ilvl="1" w:tplc="74ECF7AA">
      <w:start w:val="1"/>
      <w:numFmt w:val="lowerLetter"/>
      <w:lvlText w:val="%2."/>
      <w:lvlJc w:val="left"/>
      <w:pPr>
        <w:ind w:left="1440" w:hanging="360"/>
      </w:pPr>
    </w:lvl>
    <w:lvl w:ilvl="2" w:tplc="D4AA0852">
      <w:start w:val="1"/>
      <w:numFmt w:val="lowerRoman"/>
      <w:lvlText w:val="%3."/>
      <w:lvlJc w:val="right"/>
      <w:pPr>
        <w:ind w:left="2160" w:hanging="180"/>
      </w:pPr>
    </w:lvl>
    <w:lvl w:ilvl="3" w:tplc="89201D66">
      <w:start w:val="1"/>
      <w:numFmt w:val="decimal"/>
      <w:lvlText w:val="%4."/>
      <w:lvlJc w:val="left"/>
      <w:pPr>
        <w:ind w:left="2880" w:hanging="360"/>
      </w:pPr>
    </w:lvl>
    <w:lvl w:ilvl="4" w:tplc="4D82D92C">
      <w:start w:val="1"/>
      <w:numFmt w:val="lowerLetter"/>
      <w:lvlText w:val="%5."/>
      <w:lvlJc w:val="left"/>
      <w:pPr>
        <w:ind w:left="3600" w:hanging="360"/>
      </w:pPr>
    </w:lvl>
    <w:lvl w:ilvl="5" w:tplc="04CA3076">
      <w:start w:val="1"/>
      <w:numFmt w:val="lowerRoman"/>
      <w:lvlText w:val="%6."/>
      <w:lvlJc w:val="right"/>
      <w:pPr>
        <w:ind w:left="4320" w:hanging="180"/>
      </w:pPr>
    </w:lvl>
    <w:lvl w:ilvl="6" w:tplc="A0182DB6">
      <w:start w:val="1"/>
      <w:numFmt w:val="decimal"/>
      <w:lvlText w:val="%7."/>
      <w:lvlJc w:val="left"/>
      <w:pPr>
        <w:ind w:left="5040" w:hanging="360"/>
      </w:pPr>
    </w:lvl>
    <w:lvl w:ilvl="7" w:tplc="0E24D350">
      <w:start w:val="1"/>
      <w:numFmt w:val="lowerLetter"/>
      <w:lvlText w:val="%8."/>
      <w:lvlJc w:val="left"/>
      <w:pPr>
        <w:ind w:left="5760" w:hanging="360"/>
      </w:pPr>
    </w:lvl>
    <w:lvl w:ilvl="8" w:tplc="5FE2D8E2">
      <w:start w:val="1"/>
      <w:numFmt w:val="lowerRoman"/>
      <w:lvlText w:val="%9."/>
      <w:lvlJc w:val="right"/>
      <w:pPr>
        <w:ind w:left="6480" w:hanging="180"/>
      </w:pPr>
    </w:lvl>
  </w:abstractNum>
  <w:abstractNum w:abstractNumId="182" w15:restartNumberingAfterBreak="0">
    <w:nsid w:val="7F6A61D4"/>
    <w:multiLevelType w:val="hybridMultilevel"/>
    <w:tmpl w:val="FFFFFFFF"/>
    <w:lvl w:ilvl="0" w:tplc="BA18BD30">
      <w:start w:val="1"/>
      <w:numFmt w:val="decimal"/>
      <w:lvlText w:val="%1."/>
      <w:lvlJc w:val="left"/>
      <w:pPr>
        <w:ind w:left="720" w:hanging="360"/>
      </w:pPr>
    </w:lvl>
    <w:lvl w:ilvl="1" w:tplc="805CE1B2">
      <w:start w:val="1"/>
      <w:numFmt w:val="lowerLetter"/>
      <w:lvlText w:val="%2."/>
      <w:lvlJc w:val="left"/>
      <w:pPr>
        <w:ind w:left="1440" w:hanging="360"/>
      </w:pPr>
    </w:lvl>
    <w:lvl w:ilvl="2" w:tplc="EB34CDF8">
      <w:start w:val="1"/>
      <w:numFmt w:val="lowerRoman"/>
      <w:lvlText w:val="%3."/>
      <w:lvlJc w:val="right"/>
      <w:pPr>
        <w:ind w:left="2160" w:hanging="180"/>
      </w:pPr>
    </w:lvl>
    <w:lvl w:ilvl="3" w:tplc="46C667F8">
      <w:start w:val="1"/>
      <w:numFmt w:val="decimal"/>
      <w:lvlText w:val="%4."/>
      <w:lvlJc w:val="left"/>
      <w:pPr>
        <w:ind w:left="2880" w:hanging="360"/>
      </w:pPr>
    </w:lvl>
    <w:lvl w:ilvl="4" w:tplc="05CE3054">
      <w:start w:val="1"/>
      <w:numFmt w:val="lowerLetter"/>
      <w:lvlText w:val="%5."/>
      <w:lvlJc w:val="left"/>
      <w:pPr>
        <w:ind w:left="3600" w:hanging="360"/>
      </w:pPr>
    </w:lvl>
    <w:lvl w:ilvl="5" w:tplc="77E060A2">
      <w:start w:val="1"/>
      <w:numFmt w:val="lowerRoman"/>
      <w:lvlText w:val="%6."/>
      <w:lvlJc w:val="right"/>
      <w:pPr>
        <w:ind w:left="4320" w:hanging="180"/>
      </w:pPr>
    </w:lvl>
    <w:lvl w:ilvl="6" w:tplc="A2C4E9CC">
      <w:start w:val="1"/>
      <w:numFmt w:val="decimal"/>
      <w:lvlText w:val="%7."/>
      <w:lvlJc w:val="left"/>
      <w:pPr>
        <w:ind w:left="5040" w:hanging="360"/>
      </w:pPr>
    </w:lvl>
    <w:lvl w:ilvl="7" w:tplc="CC30FDF2">
      <w:start w:val="1"/>
      <w:numFmt w:val="lowerLetter"/>
      <w:lvlText w:val="%8."/>
      <w:lvlJc w:val="left"/>
      <w:pPr>
        <w:ind w:left="5760" w:hanging="360"/>
      </w:pPr>
    </w:lvl>
    <w:lvl w:ilvl="8" w:tplc="DAAA56FA">
      <w:start w:val="1"/>
      <w:numFmt w:val="lowerRoman"/>
      <w:lvlText w:val="%9."/>
      <w:lvlJc w:val="right"/>
      <w:pPr>
        <w:ind w:left="6480" w:hanging="180"/>
      </w:pPr>
    </w:lvl>
  </w:abstractNum>
  <w:num w:numId="1">
    <w:abstractNumId w:val="45"/>
  </w:num>
  <w:num w:numId="2">
    <w:abstractNumId w:val="136"/>
  </w:num>
  <w:num w:numId="3">
    <w:abstractNumId w:val="54"/>
  </w:num>
  <w:num w:numId="4">
    <w:abstractNumId w:val="52"/>
  </w:num>
  <w:num w:numId="5">
    <w:abstractNumId w:val="64"/>
  </w:num>
  <w:num w:numId="6">
    <w:abstractNumId w:val="137"/>
  </w:num>
  <w:num w:numId="7">
    <w:abstractNumId w:val="53"/>
  </w:num>
  <w:num w:numId="8">
    <w:abstractNumId w:val="148"/>
  </w:num>
  <w:num w:numId="9">
    <w:abstractNumId w:val="112"/>
  </w:num>
  <w:num w:numId="10">
    <w:abstractNumId w:val="138"/>
  </w:num>
  <w:num w:numId="11">
    <w:abstractNumId w:val="40"/>
  </w:num>
  <w:num w:numId="12">
    <w:abstractNumId w:val="179"/>
  </w:num>
  <w:num w:numId="13">
    <w:abstractNumId w:val="180"/>
  </w:num>
  <w:num w:numId="14">
    <w:abstractNumId w:val="132"/>
  </w:num>
  <w:num w:numId="15">
    <w:abstractNumId w:val="82"/>
  </w:num>
  <w:num w:numId="16">
    <w:abstractNumId w:val="57"/>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119"/>
  </w:num>
  <w:num w:numId="20">
    <w:abstractNumId w:val="170"/>
  </w:num>
  <w:num w:numId="21">
    <w:abstractNumId w:val="12"/>
  </w:num>
  <w:num w:numId="22">
    <w:abstractNumId w:val="123"/>
  </w:num>
  <w:num w:numId="23">
    <w:abstractNumId w:val="106"/>
  </w:num>
  <w:num w:numId="24">
    <w:abstractNumId w:val="71"/>
  </w:num>
  <w:num w:numId="25">
    <w:abstractNumId w:val="12"/>
  </w:num>
  <w:num w:numId="26">
    <w:abstractNumId w:val="147"/>
  </w:num>
  <w:num w:numId="27">
    <w:abstractNumId w:val="36"/>
  </w:num>
  <w:num w:numId="28">
    <w:abstractNumId w:val="10"/>
  </w:num>
  <w:num w:numId="29">
    <w:abstractNumId w:val="72"/>
  </w:num>
  <w:num w:numId="30">
    <w:abstractNumId w:val="143"/>
  </w:num>
  <w:num w:numId="31">
    <w:abstractNumId w:val="171"/>
  </w:num>
  <w:num w:numId="32">
    <w:abstractNumId w:val="39"/>
  </w:num>
  <w:num w:numId="33">
    <w:abstractNumId w:val="43"/>
  </w:num>
  <w:num w:numId="34">
    <w:abstractNumId w:val="2"/>
  </w:num>
  <w:num w:numId="35">
    <w:abstractNumId w:val="182"/>
  </w:num>
  <w:num w:numId="36">
    <w:abstractNumId w:val="19"/>
  </w:num>
  <w:num w:numId="37">
    <w:abstractNumId w:val="98"/>
  </w:num>
  <w:num w:numId="38">
    <w:abstractNumId w:val="126"/>
  </w:num>
  <w:num w:numId="39">
    <w:abstractNumId w:val="114"/>
  </w:num>
  <w:num w:numId="40">
    <w:abstractNumId w:val="9"/>
  </w:num>
  <w:num w:numId="41">
    <w:abstractNumId w:val="0"/>
  </w:num>
  <w:num w:numId="42">
    <w:abstractNumId w:val="152"/>
  </w:num>
  <w:num w:numId="43">
    <w:abstractNumId w:val="130"/>
  </w:num>
  <w:num w:numId="44">
    <w:abstractNumId w:val="32"/>
  </w:num>
  <w:num w:numId="45">
    <w:abstractNumId w:val="67"/>
  </w:num>
  <w:num w:numId="46">
    <w:abstractNumId w:val="18"/>
  </w:num>
  <w:num w:numId="47">
    <w:abstractNumId w:val="63"/>
  </w:num>
  <w:num w:numId="48">
    <w:abstractNumId w:val="127"/>
  </w:num>
  <w:num w:numId="49">
    <w:abstractNumId w:val="91"/>
  </w:num>
  <w:num w:numId="50">
    <w:abstractNumId w:val="176"/>
  </w:num>
  <w:num w:numId="51">
    <w:abstractNumId w:val="26"/>
  </w:num>
  <w:num w:numId="52">
    <w:abstractNumId w:val="96"/>
  </w:num>
  <w:num w:numId="53">
    <w:abstractNumId w:val="22"/>
  </w:num>
  <w:num w:numId="54">
    <w:abstractNumId w:val="31"/>
  </w:num>
  <w:num w:numId="55">
    <w:abstractNumId w:val="181"/>
  </w:num>
  <w:num w:numId="56">
    <w:abstractNumId w:val="163"/>
  </w:num>
  <w:num w:numId="57">
    <w:abstractNumId w:val="118"/>
  </w:num>
  <w:num w:numId="58">
    <w:abstractNumId w:val="4"/>
  </w:num>
  <w:num w:numId="59">
    <w:abstractNumId w:val="99"/>
  </w:num>
  <w:num w:numId="60">
    <w:abstractNumId w:val="84"/>
  </w:num>
  <w:num w:numId="61">
    <w:abstractNumId w:val="75"/>
  </w:num>
  <w:num w:numId="62">
    <w:abstractNumId w:val="116"/>
  </w:num>
  <w:num w:numId="63">
    <w:abstractNumId w:val="133"/>
  </w:num>
  <w:num w:numId="64">
    <w:abstractNumId w:val="86"/>
  </w:num>
  <w:num w:numId="65">
    <w:abstractNumId w:val="27"/>
  </w:num>
  <w:num w:numId="66">
    <w:abstractNumId w:val="38"/>
  </w:num>
  <w:num w:numId="67">
    <w:abstractNumId w:val="41"/>
  </w:num>
  <w:num w:numId="68">
    <w:abstractNumId w:val="145"/>
  </w:num>
  <w:num w:numId="69">
    <w:abstractNumId w:val="131"/>
  </w:num>
  <w:num w:numId="70">
    <w:abstractNumId w:val="48"/>
  </w:num>
  <w:num w:numId="71">
    <w:abstractNumId w:val="74"/>
  </w:num>
  <w:num w:numId="72">
    <w:abstractNumId w:val="46"/>
  </w:num>
  <w:num w:numId="73">
    <w:abstractNumId w:val="7"/>
  </w:num>
  <w:num w:numId="74">
    <w:abstractNumId w:val="65"/>
  </w:num>
  <w:num w:numId="75">
    <w:abstractNumId w:val="100"/>
  </w:num>
  <w:num w:numId="76">
    <w:abstractNumId w:val="164"/>
  </w:num>
  <w:num w:numId="77">
    <w:abstractNumId w:val="93"/>
  </w:num>
  <w:num w:numId="78">
    <w:abstractNumId w:val="80"/>
  </w:num>
  <w:num w:numId="79">
    <w:abstractNumId w:val="149"/>
  </w:num>
  <w:num w:numId="80">
    <w:abstractNumId w:val="8"/>
  </w:num>
  <w:num w:numId="81">
    <w:abstractNumId w:val="13"/>
  </w:num>
  <w:num w:numId="82">
    <w:abstractNumId w:val="35"/>
  </w:num>
  <w:num w:numId="83">
    <w:abstractNumId w:val="134"/>
  </w:num>
  <w:num w:numId="84">
    <w:abstractNumId w:val="109"/>
  </w:num>
  <w:num w:numId="85">
    <w:abstractNumId w:val="89"/>
  </w:num>
  <w:num w:numId="86">
    <w:abstractNumId w:val="60"/>
  </w:num>
  <w:num w:numId="87">
    <w:abstractNumId w:val="122"/>
  </w:num>
  <w:num w:numId="88">
    <w:abstractNumId w:val="166"/>
  </w:num>
  <w:num w:numId="89">
    <w:abstractNumId w:val="76"/>
  </w:num>
  <w:num w:numId="90">
    <w:abstractNumId w:val="104"/>
  </w:num>
  <w:num w:numId="91">
    <w:abstractNumId w:val="58"/>
  </w:num>
  <w:num w:numId="92">
    <w:abstractNumId w:val="23"/>
  </w:num>
  <w:num w:numId="93">
    <w:abstractNumId w:val="156"/>
  </w:num>
  <w:num w:numId="94">
    <w:abstractNumId w:val="97"/>
  </w:num>
  <w:num w:numId="95">
    <w:abstractNumId w:val="34"/>
  </w:num>
  <w:num w:numId="96">
    <w:abstractNumId w:val="33"/>
  </w:num>
  <w:num w:numId="97">
    <w:abstractNumId w:val="178"/>
  </w:num>
  <w:num w:numId="98">
    <w:abstractNumId w:val="160"/>
  </w:num>
  <w:num w:numId="99">
    <w:abstractNumId w:val="175"/>
  </w:num>
  <w:num w:numId="100">
    <w:abstractNumId w:val="66"/>
  </w:num>
  <w:num w:numId="101">
    <w:abstractNumId w:val="15"/>
  </w:num>
  <w:num w:numId="102">
    <w:abstractNumId w:val="168"/>
  </w:num>
  <w:num w:numId="103">
    <w:abstractNumId w:val="111"/>
  </w:num>
  <w:num w:numId="104">
    <w:abstractNumId w:val="103"/>
  </w:num>
  <w:num w:numId="105">
    <w:abstractNumId w:val="16"/>
  </w:num>
  <w:num w:numId="106">
    <w:abstractNumId w:val="169"/>
  </w:num>
  <w:num w:numId="107">
    <w:abstractNumId w:val="124"/>
  </w:num>
  <w:num w:numId="108">
    <w:abstractNumId w:val="1"/>
  </w:num>
  <w:num w:numId="109">
    <w:abstractNumId w:val="94"/>
  </w:num>
  <w:num w:numId="110">
    <w:abstractNumId w:val="44"/>
  </w:num>
  <w:num w:numId="111">
    <w:abstractNumId w:val="29"/>
  </w:num>
  <w:num w:numId="112">
    <w:abstractNumId w:val="101"/>
  </w:num>
  <w:num w:numId="113">
    <w:abstractNumId w:val="87"/>
  </w:num>
  <w:num w:numId="114">
    <w:abstractNumId w:val="5"/>
  </w:num>
  <w:num w:numId="115">
    <w:abstractNumId w:val="135"/>
  </w:num>
  <w:num w:numId="116">
    <w:abstractNumId w:val="107"/>
  </w:num>
  <w:num w:numId="117">
    <w:abstractNumId w:val="117"/>
  </w:num>
  <w:num w:numId="118">
    <w:abstractNumId w:val="14"/>
  </w:num>
  <w:num w:numId="119">
    <w:abstractNumId w:val="92"/>
  </w:num>
  <w:num w:numId="120">
    <w:abstractNumId w:val="128"/>
  </w:num>
  <w:num w:numId="121">
    <w:abstractNumId w:val="146"/>
  </w:num>
  <w:num w:numId="122">
    <w:abstractNumId w:val="151"/>
  </w:num>
  <w:num w:numId="123">
    <w:abstractNumId w:val="61"/>
  </w:num>
  <w:num w:numId="124">
    <w:abstractNumId w:val="28"/>
  </w:num>
  <w:num w:numId="125">
    <w:abstractNumId w:val="3"/>
  </w:num>
  <w:num w:numId="126">
    <w:abstractNumId w:val="62"/>
  </w:num>
  <w:num w:numId="127">
    <w:abstractNumId w:val="55"/>
  </w:num>
  <w:num w:numId="128">
    <w:abstractNumId w:val="144"/>
  </w:num>
  <w:num w:numId="129">
    <w:abstractNumId w:val="177"/>
  </w:num>
  <w:num w:numId="130">
    <w:abstractNumId w:val="30"/>
  </w:num>
  <w:num w:numId="131">
    <w:abstractNumId w:val="140"/>
  </w:num>
  <w:num w:numId="132">
    <w:abstractNumId w:val="51"/>
  </w:num>
  <w:num w:numId="133">
    <w:abstractNumId w:val="162"/>
  </w:num>
  <w:num w:numId="134">
    <w:abstractNumId w:val="42"/>
  </w:num>
  <w:num w:numId="135">
    <w:abstractNumId w:val="172"/>
  </w:num>
  <w:num w:numId="136">
    <w:abstractNumId w:val="115"/>
  </w:num>
  <w:num w:numId="137">
    <w:abstractNumId w:val="105"/>
  </w:num>
  <w:num w:numId="138">
    <w:abstractNumId w:val="47"/>
  </w:num>
  <w:num w:numId="139">
    <w:abstractNumId w:val="37"/>
  </w:num>
  <w:num w:numId="140">
    <w:abstractNumId w:val="24"/>
  </w:num>
  <w:num w:numId="141">
    <w:abstractNumId w:val="20"/>
  </w:num>
  <w:num w:numId="142">
    <w:abstractNumId w:val="154"/>
  </w:num>
  <w:num w:numId="143">
    <w:abstractNumId w:val="173"/>
  </w:num>
  <w:num w:numId="144">
    <w:abstractNumId w:val="139"/>
  </w:num>
  <w:num w:numId="145">
    <w:abstractNumId w:val="73"/>
  </w:num>
  <w:num w:numId="146">
    <w:abstractNumId w:val="90"/>
  </w:num>
  <w:num w:numId="147">
    <w:abstractNumId w:val="158"/>
  </w:num>
  <w:num w:numId="148">
    <w:abstractNumId w:val="155"/>
  </w:num>
  <w:num w:numId="149">
    <w:abstractNumId w:val="161"/>
  </w:num>
  <w:num w:numId="150">
    <w:abstractNumId w:val="108"/>
  </w:num>
  <w:num w:numId="151">
    <w:abstractNumId w:val="81"/>
  </w:num>
  <w:num w:numId="152">
    <w:abstractNumId w:val="153"/>
  </w:num>
  <w:num w:numId="153">
    <w:abstractNumId w:val="167"/>
  </w:num>
  <w:num w:numId="154">
    <w:abstractNumId w:val="50"/>
  </w:num>
  <w:num w:numId="155">
    <w:abstractNumId w:val="157"/>
  </w:num>
  <w:num w:numId="156">
    <w:abstractNumId w:val="174"/>
  </w:num>
  <w:num w:numId="157">
    <w:abstractNumId w:val="68"/>
  </w:num>
  <w:num w:numId="158">
    <w:abstractNumId w:val="78"/>
  </w:num>
  <w:num w:numId="159">
    <w:abstractNumId w:val="85"/>
  </w:num>
  <w:num w:numId="160">
    <w:abstractNumId w:val="113"/>
  </w:num>
  <w:num w:numId="161">
    <w:abstractNumId w:val="70"/>
  </w:num>
  <w:num w:numId="162">
    <w:abstractNumId w:val="165"/>
  </w:num>
  <w:num w:numId="163">
    <w:abstractNumId w:val="125"/>
  </w:num>
  <w:num w:numId="164">
    <w:abstractNumId w:val="95"/>
  </w:num>
  <w:num w:numId="165">
    <w:abstractNumId w:val="21"/>
  </w:num>
  <w:num w:numId="166">
    <w:abstractNumId w:val="110"/>
  </w:num>
  <w:num w:numId="167">
    <w:abstractNumId w:val="142"/>
  </w:num>
  <w:num w:numId="168">
    <w:abstractNumId w:val="6"/>
  </w:num>
  <w:num w:numId="169">
    <w:abstractNumId w:val="102"/>
  </w:num>
  <w:num w:numId="170">
    <w:abstractNumId w:val="88"/>
  </w:num>
  <w:num w:numId="171">
    <w:abstractNumId w:val="120"/>
  </w:num>
  <w:num w:numId="172">
    <w:abstractNumId w:val="69"/>
  </w:num>
  <w:num w:numId="173">
    <w:abstractNumId w:val="11"/>
  </w:num>
  <w:num w:numId="174">
    <w:abstractNumId w:val="17"/>
  </w:num>
  <w:num w:numId="175">
    <w:abstractNumId w:val="150"/>
  </w:num>
  <w:num w:numId="176">
    <w:abstractNumId w:val="59"/>
  </w:num>
  <w:num w:numId="177">
    <w:abstractNumId w:val="141"/>
  </w:num>
  <w:num w:numId="178">
    <w:abstractNumId w:val="121"/>
  </w:num>
  <w:num w:numId="179">
    <w:abstractNumId w:val="56"/>
  </w:num>
  <w:num w:numId="180">
    <w:abstractNumId w:val="129"/>
  </w:num>
  <w:num w:numId="181">
    <w:abstractNumId w:val="159"/>
  </w:num>
  <w:num w:numId="182">
    <w:abstractNumId w:val="77"/>
  </w:num>
  <w:num w:numId="183">
    <w:abstractNumId w:val="79"/>
  </w:num>
  <w:num w:numId="184">
    <w:abstractNumId w:val="25"/>
  </w:num>
  <w:num w:numId="185">
    <w:abstractNumId w:val="8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0102C"/>
    <w:rsid w:val="000124B9"/>
    <w:rsid w:val="00012533"/>
    <w:rsid w:val="00016097"/>
    <w:rsid w:val="000274AF"/>
    <w:rsid w:val="00027B63"/>
    <w:rsid w:val="000321AE"/>
    <w:rsid w:val="000371A4"/>
    <w:rsid w:val="00047E8A"/>
    <w:rsid w:val="00050F3B"/>
    <w:rsid w:val="00062433"/>
    <w:rsid w:val="00083D66"/>
    <w:rsid w:val="00090088"/>
    <w:rsid w:val="00092F8F"/>
    <w:rsid w:val="00094AF1"/>
    <w:rsid w:val="00097B72"/>
    <w:rsid w:val="000A1DDE"/>
    <w:rsid w:val="000A3400"/>
    <w:rsid w:val="000A7E19"/>
    <w:rsid w:val="000B266C"/>
    <w:rsid w:val="000B26C8"/>
    <w:rsid w:val="000B4389"/>
    <w:rsid w:val="000B532E"/>
    <w:rsid w:val="000B6BBD"/>
    <w:rsid w:val="000C014B"/>
    <w:rsid w:val="000C0BBF"/>
    <w:rsid w:val="000C386A"/>
    <w:rsid w:val="000C40A1"/>
    <w:rsid w:val="000C4FC1"/>
    <w:rsid w:val="000C54F5"/>
    <w:rsid w:val="000C6BAC"/>
    <w:rsid w:val="000D0D81"/>
    <w:rsid w:val="000D1122"/>
    <w:rsid w:val="000D3C50"/>
    <w:rsid w:val="000D44EA"/>
    <w:rsid w:val="000E01F6"/>
    <w:rsid w:val="000E1829"/>
    <w:rsid w:val="000E2AE7"/>
    <w:rsid w:val="000E54C4"/>
    <w:rsid w:val="000E6CD9"/>
    <w:rsid w:val="000F06A6"/>
    <w:rsid w:val="000F1BFD"/>
    <w:rsid w:val="000F26A0"/>
    <w:rsid w:val="000F69FB"/>
    <w:rsid w:val="000F738B"/>
    <w:rsid w:val="00101CBB"/>
    <w:rsid w:val="00103A4D"/>
    <w:rsid w:val="00110FA1"/>
    <w:rsid w:val="00120F0F"/>
    <w:rsid w:val="00122DAB"/>
    <w:rsid w:val="00124FEF"/>
    <w:rsid w:val="00130F83"/>
    <w:rsid w:val="0013662F"/>
    <w:rsid w:val="00142C55"/>
    <w:rsid w:val="00143762"/>
    <w:rsid w:val="00143774"/>
    <w:rsid w:val="00144E85"/>
    <w:rsid w:val="00147384"/>
    <w:rsid w:val="0015093A"/>
    <w:rsid w:val="00150CC7"/>
    <w:rsid w:val="00152117"/>
    <w:rsid w:val="00156765"/>
    <w:rsid w:val="001573A0"/>
    <w:rsid w:val="00165059"/>
    <w:rsid w:val="001673CE"/>
    <w:rsid w:val="001737D5"/>
    <w:rsid w:val="0017685D"/>
    <w:rsid w:val="00183D08"/>
    <w:rsid w:val="0018437D"/>
    <w:rsid w:val="0018689B"/>
    <w:rsid w:val="001921B4"/>
    <w:rsid w:val="00192953"/>
    <w:rsid w:val="001939C8"/>
    <w:rsid w:val="00197F85"/>
    <w:rsid w:val="001A1395"/>
    <w:rsid w:val="001A1B3B"/>
    <w:rsid w:val="001A35DE"/>
    <w:rsid w:val="001A693F"/>
    <w:rsid w:val="001B215F"/>
    <w:rsid w:val="001B36CE"/>
    <w:rsid w:val="001C1D2B"/>
    <w:rsid w:val="001C3031"/>
    <w:rsid w:val="001C4BC4"/>
    <w:rsid w:val="001C5F2B"/>
    <w:rsid w:val="001C705B"/>
    <w:rsid w:val="001C7E6B"/>
    <w:rsid w:val="001D177D"/>
    <w:rsid w:val="001D1DFB"/>
    <w:rsid w:val="001D348F"/>
    <w:rsid w:val="001D3A82"/>
    <w:rsid w:val="001D7D9C"/>
    <w:rsid w:val="001E3EB0"/>
    <w:rsid w:val="001E7989"/>
    <w:rsid w:val="001F0268"/>
    <w:rsid w:val="001F03A6"/>
    <w:rsid w:val="001F0CE0"/>
    <w:rsid w:val="001F3CD1"/>
    <w:rsid w:val="001F7ABC"/>
    <w:rsid w:val="0020457E"/>
    <w:rsid w:val="00204FA7"/>
    <w:rsid w:val="00206746"/>
    <w:rsid w:val="002112B6"/>
    <w:rsid w:val="002200A1"/>
    <w:rsid w:val="00221F98"/>
    <w:rsid w:val="00223BFC"/>
    <w:rsid w:val="002246F2"/>
    <w:rsid w:val="002247C5"/>
    <w:rsid w:val="0023047A"/>
    <w:rsid w:val="0023119D"/>
    <w:rsid w:val="00253062"/>
    <w:rsid w:val="002539E9"/>
    <w:rsid w:val="00253C09"/>
    <w:rsid w:val="0025475B"/>
    <w:rsid w:val="002555C3"/>
    <w:rsid w:val="00256C9E"/>
    <w:rsid w:val="00256E5D"/>
    <w:rsid w:val="0026082F"/>
    <w:rsid w:val="0026092D"/>
    <w:rsid w:val="00263BFC"/>
    <w:rsid w:val="00267CBD"/>
    <w:rsid w:val="00273E15"/>
    <w:rsid w:val="00273F11"/>
    <w:rsid w:val="0027438F"/>
    <w:rsid w:val="00274DAC"/>
    <w:rsid w:val="002770BF"/>
    <w:rsid w:val="00277637"/>
    <w:rsid w:val="00280299"/>
    <w:rsid w:val="00280432"/>
    <w:rsid w:val="00280FBB"/>
    <w:rsid w:val="00281B62"/>
    <w:rsid w:val="002831D6"/>
    <w:rsid w:val="00284511"/>
    <w:rsid w:val="00294A14"/>
    <w:rsid w:val="00295615"/>
    <w:rsid w:val="002A0751"/>
    <w:rsid w:val="002A5922"/>
    <w:rsid w:val="002B0299"/>
    <w:rsid w:val="002B2F73"/>
    <w:rsid w:val="002B79D6"/>
    <w:rsid w:val="002C1160"/>
    <w:rsid w:val="002C4AFF"/>
    <w:rsid w:val="002D6255"/>
    <w:rsid w:val="002D6CBC"/>
    <w:rsid w:val="002D6F8E"/>
    <w:rsid w:val="002D713D"/>
    <w:rsid w:val="002D7A0C"/>
    <w:rsid w:val="002E1743"/>
    <w:rsid w:val="002E3151"/>
    <w:rsid w:val="002E3A72"/>
    <w:rsid w:val="002E4774"/>
    <w:rsid w:val="002E5394"/>
    <w:rsid w:val="002F3C0B"/>
    <w:rsid w:val="002F527C"/>
    <w:rsid w:val="002F554D"/>
    <w:rsid w:val="002F6ED1"/>
    <w:rsid w:val="002F75D8"/>
    <w:rsid w:val="002F7D1A"/>
    <w:rsid w:val="0030053F"/>
    <w:rsid w:val="00301A51"/>
    <w:rsid w:val="00303C3E"/>
    <w:rsid w:val="0030726D"/>
    <w:rsid w:val="00311AA0"/>
    <w:rsid w:val="00312100"/>
    <w:rsid w:val="003145AE"/>
    <w:rsid w:val="00314C03"/>
    <w:rsid w:val="00317310"/>
    <w:rsid w:val="00331980"/>
    <w:rsid w:val="0033358D"/>
    <w:rsid w:val="00334BCC"/>
    <w:rsid w:val="00342BB1"/>
    <w:rsid w:val="00342D83"/>
    <w:rsid w:val="003448AB"/>
    <w:rsid w:val="00345CB0"/>
    <w:rsid w:val="00346C41"/>
    <w:rsid w:val="0034774E"/>
    <w:rsid w:val="0035057E"/>
    <w:rsid w:val="003509F1"/>
    <w:rsid w:val="00351DF2"/>
    <w:rsid w:val="00354B42"/>
    <w:rsid w:val="003577A1"/>
    <w:rsid w:val="00357C45"/>
    <w:rsid w:val="00362EFA"/>
    <w:rsid w:val="00365DCF"/>
    <w:rsid w:val="00374B66"/>
    <w:rsid w:val="003750D7"/>
    <w:rsid w:val="00377B6A"/>
    <w:rsid w:val="00385CD1"/>
    <w:rsid w:val="00385F43"/>
    <w:rsid w:val="00386745"/>
    <w:rsid w:val="00386D4E"/>
    <w:rsid w:val="00387689"/>
    <w:rsid w:val="00392AAA"/>
    <w:rsid w:val="003957B7"/>
    <w:rsid w:val="0039692A"/>
    <w:rsid w:val="00397014"/>
    <w:rsid w:val="003A427F"/>
    <w:rsid w:val="003A4585"/>
    <w:rsid w:val="003B0221"/>
    <w:rsid w:val="003C13F9"/>
    <w:rsid w:val="003C5871"/>
    <w:rsid w:val="003C5C5C"/>
    <w:rsid w:val="003D1375"/>
    <w:rsid w:val="003D1FC4"/>
    <w:rsid w:val="003D2329"/>
    <w:rsid w:val="003D37A5"/>
    <w:rsid w:val="003D52FE"/>
    <w:rsid w:val="003D66AE"/>
    <w:rsid w:val="003D7D59"/>
    <w:rsid w:val="003E0EB9"/>
    <w:rsid w:val="003E32B7"/>
    <w:rsid w:val="003E6AF1"/>
    <w:rsid w:val="003E7C3D"/>
    <w:rsid w:val="003F240D"/>
    <w:rsid w:val="004043CC"/>
    <w:rsid w:val="0040577D"/>
    <w:rsid w:val="00407A6B"/>
    <w:rsid w:val="0041376F"/>
    <w:rsid w:val="004208A2"/>
    <w:rsid w:val="00426D4E"/>
    <w:rsid w:val="00427B83"/>
    <w:rsid w:val="00430242"/>
    <w:rsid w:val="0043127A"/>
    <w:rsid w:val="00431C84"/>
    <w:rsid w:val="0044138F"/>
    <w:rsid w:val="00442618"/>
    <w:rsid w:val="00442A0A"/>
    <w:rsid w:val="00447776"/>
    <w:rsid w:val="00454EBB"/>
    <w:rsid w:val="00460868"/>
    <w:rsid w:val="004608AE"/>
    <w:rsid w:val="004651B6"/>
    <w:rsid w:val="004657FC"/>
    <w:rsid w:val="00466553"/>
    <w:rsid w:val="00467FB1"/>
    <w:rsid w:val="0047351A"/>
    <w:rsid w:val="004762C3"/>
    <w:rsid w:val="004767CF"/>
    <w:rsid w:val="00476E39"/>
    <w:rsid w:val="00480983"/>
    <w:rsid w:val="004810E6"/>
    <w:rsid w:val="00482968"/>
    <w:rsid w:val="004832B0"/>
    <w:rsid w:val="00486D2B"/>
    <w:rsid w:val="00491226"/>
    <w:rsid w:val="0049167B"/>
    <w:rsid w:val="00495B46"/>
    <w:rsid w:val="00496471"/>
    <w:rsid w:val="004967C4"/>
    <w:rsid w:val="004A162D"/>
    <w:rsid w:val="004A4E9C"/>
    <w:rsid w:val="004B390C"/>
    <w:rsid w:val="004B625E"/>
    <w:rsid w:val="004C5C3D"/>
    <w:rsid w:val="004C6018"/>
    <w:rsid w:val="004C690F"/>
    <w:rsid w:val="004C7FFE"/>
    <w:rsid w:val="004D1017"/>
    <w:rsid w:val="004D3DC0"/>
    <w:rsid w:val="004E04F6"/>
    <w:rsid w:val="004E4E74"/>
    <w:rsid w:val="004F01A7"/>
    <w:rsid w:val="004F0CF9"/>
    <w:rsid w:val="004F153D"/>
    <w:rsid w:val="004F1EF1"/>
    <w:rsid w:val="004F5757"/>
    <w:rsid w:val="004F5E32"/>
    <w:rsid w:val="004F62E0"/>
    <w:rsid w:val="004F6384"/>
    <w:rsid w:val="0050029C"/>
    <w:rsid w:val="005133CA"/>
    <w:rsid w:val="00515141"/>
    <w:rsid w:val="00523D57"/>
    <w:rsid w:val="00527545"/>
    <w:rsid w:val="0053469A"/>
    <w:rsid w:val="00534F19"/>
    <w:rsid w:val="005426D3"/>
    <w:rsid w:val="00543EF1"/>
    <w:rsid w:val="00544FBB"/>
    <w:rsid w:val="0055261A"/>
    <w:rsid w:val="00555851"/>
    <w:rsid w:val="00555884"/>
    <w:rsid w:val="0055708C"/>
    <w:rsid w:val="00561EDF"/>
    <w:rsid w:val="005673FE"/>
    <w:rsid w:val="00567C70"/>
    <w:rsid w:val="005703F8"/>
    <w:rsid w:val="00570B7A"/>
    <w:rsid w:val="00573479"/>
    <w:rsid w:val="00575B8D"/>
    <w:rsid w:val="005773BF"/>
    <w:rsid w:val="00582B1A"/>
    <w:rsid w:val="00584905"/>
    <w:rsid w:val="00585AA8"/>
    <w:rsid w:val="00596401"/>
    <w:rsid w:val="005A2EC5"/>
    <w:rsid w:val="005B1FEF"/>
    <w:rsid w:val="005B26A8"/>
    <w:rsid w:val="005B3D8E"/>
    <w:rsid w:val="005B5142"/>
    <w:rsid w:val="005B6B70"/>
    <w:rsid w:val="005C136C"/>
    <w:rsid w:val="005C4C2D"/>
    <w:rsid w:val="005D0EC9"/>
    <w:rsid w:val="005D3753"/>
    <w:rsid w:val="005D424D"/>
    <w:rsid w:val="005D5069"/>
    <w:rsid w:val="005D6F1F"/>
    <w:rsid w:val="005D70A2"/>
    <w:rsid w:val="005D7942"/>
    <w:rsid w:val="005E5163"/>
    <w:rsid w:val="005E59E7"/>
    <w:rsid w:val="005E6997"/>
    <w:rsid w:val="005F1A97"/>
    <w:rsid w:val="005F769A"/>
    <w:rsid w:val="005F778F"/>
    <w:rsid w:val="0060204E"/>
    <w:rsid w:val="006033BD"/>
    <w:rsid w:val="00604F04"/>
    <w:rsid w:val="00613E0E"/>
    <w:rsid w:val="00614568"/>
    <w:rsid w:val="00615925"/>
    <w:rsid w:val="00616D34"/>
    <w:rsid w:val="00617B99"/>
    <w:rsid w:val="006255D9"/>
    <w:rsid w:val="00640A15"/>
    <w:rsid w:val="00640A54"/>
    <w:rsid w:val="00641710"/>
    <w:rsid w:val="00644562"/>
    <w:rsid w:val="00653E15"/>
    <w:rsid w:val="0065587A"/>
    <w:rsid w:val="00657481"/>
    <w:rsid w:val="00660C9E"/>
    <w:rsid w:val="00664320"/>
    <w:rsid w:val="006716D3"/>
    <w:rsid w:val="006732AC"/>
    <w:rsid w:val="00673B05"/>
    <w:rsid w:val="00673BD4"/>
    <w:rsid w:val="00675247"/>
    <w:rsid w:val="006756A2"/>
    <w:rsid w:val="006758C3"/>
    <w:rsid w:val="006815C5"/>
    <w:rsid w:val="006818DD"/>
    <w:rsid w:val="0068383B"/>
    <w:rsid w:val="0068554A"/>
    <w:rsid w:val="00695A35"/>
    <w:rsid w:val="00697211"/>
    <w:rsid w:val="006B1894"/>
    <w:rsid w:val="006B5055"/>
    <w:rsid w:val="006B53AE"/>
    <w:rsid w:val="006B5AFF"/>
    <w:rsid w:val="006C0742"/>
    <w:rsid w:val="006C200E"/>
    <w:rsid w:val="006C41D1"/>
    <w:rsid w:val="006C50D3"/>
    <w:rsid w:val="006C5DD0"/>
    <w:rsid w:val="006C6144"/>
    <w:rsid w:val="006C6E1A"/>
    <w:rsid w:val="006D4B1A"/>
    <w:rsid w:val="006D5237"/>
    <w:rsid w:val="006DB6BE"/>
    <w:rsid w:val="006E0698"/>
    <w:rsid w:val="006E0BFC"/>
    <w:rsid w:val="006E0F09"/>
    <w:rsid w:val="006E197D"/>
    <w:rsid w:val="006E2043"/>
    <w:rsid w:val="006E26DE"/>
    <w:rsid w:val="006E29EC"/>
    <w:rsid w:val="006E3481"/>
    <w:rsid w:val="006E6281"/>
    <w:rsid w:val="006E6D0D"/>
    <w:rsid w:val="006F01E1"/>
    <w:rsid w:val="006F1161"/>
    <w:rsid w:val="006F3626"/>
    <w:rsid w:val="006F79DD"/>
    <w:rsid w:val="00700444"/>
    <w:rsid w:val="00704691"/>
    <w:rsid w:val="0071113D"/>
    <w:rsid w:val="00712C86"/>
    <w:rsid w:val="00712F3E"/>
    <w:rsid w:val="007154C2"/>
    <w:rsid w:val="00717B47"/>
    <w:rsid w:val="007203B1"/>
    <w:rsid w:val="00722606"/>
    <w:rsid w:val="007309E7"/>
    <w:rsid w:val="00733972"/>
    <w:rsid w:val="00734841"/>
    <w:rsid w:val="00734B97"/>
    <w:rsid w:val="007358BE"/>
    <w:rsid w:val="00736E1C"/>
    <w:rsid w:val="00737484"/>
    <w:rsid w:val="007379C4"/>
    <w:rsid w:val="00742EFD"/>
    <w:rsid w:val="007456C6"/>
    <w:rsid w:val="007552DE"/>
    <w:rsid w:val="007563A5"/>
    <w:rsid w:val="007567BE"/>
    <w:rsid w:val="00756BF1"/>
    <w:rsid w:val="007622BA"/>
    <w:rsid w:val="00763B76"/>
    <w:rsid w:val="0076795B"/>
    <w:rsid w:val="00773DD7"/>
    <w:rsid w:val="00773DF1"/>
    <w:rsid w:val="007747EF"/>
    <w:rsid w:val="00777633"/>
    <w:rsid w:val="0078180C"/>
    <w:rsid w:val="007877BB"/>
    <w:rsid w:val="00795C95"/>
    <w:rsid w:val="00796B23"/>
    <w:rsid w:val="00797EB4"/>
    <w:rsid w:val="007A1C92"/>
    <w:rsid w:val="007A1E8F"/>
    <w:rsid w:val="007A22C8"/>
    <w:rsid w:val="007A29F0"/>
    <w:rsid w:val="007A5A33"/>
    <w:rsid w:val="007A5DA8"/>
    <w:rsid w:val="007B0340"/>
    <w:rsid w:val="007B1B75"/>
    <w:rsid w:val="007B3814"/>
    <w:rsid w:val="007B7D32"/>
    <w:rsid w:val="007C4BB1"/>
    <w:rsid w:val="007C67DE"/>
    <w:rsid w:val="007D14FC"/>
    <w:rsid w:val="007D5420"/>
    <w:rsid w:val="007D597B"/>
    <w:rsid w:val="007E0FDB"/>
    <w:rsid w:val="007E1CB8"/>
    <w:rsid w:val="007E341E"/>
    <w:rsid w:val="007E38A8"/>
    <w:rsid w:val="007E59F6"/>
    <w:rsid w:val="007F06DC"/>
    <w:rsid w:val="007F0DD3"/>
    <w:rsid w:val="007F2CC4"/>
    <w:rsid w:val="007F55EF"/>
    <w:rsid w:val="007F5E41"/>
    <w:rsid w:val="007F6BCF"/>
    <w:rsid w:val="007F766B"/>
    <w:rsid w:val="0080214C"/>
    <w:rsid w:val="0080298F"/>
    <w:rsid w:val="00805D71"/>
    <w:rsid w:val="0080661C"/>
    <w:rsid w:val="0080797F"/>
    <w:rsid w:val="00813580"/>
    <w:rsid w:val="0083604F"/>
    <w:rsid w:val="00836338"/>
    <w:rsid w:val="00837834"/>
    <w:rsid w:val="00841F00"/>
    <w:rsid w:val="0084610D"/>
    <w:rsid w:val="0084627B"/>
    <w:rsid w:val="00852CA5"/>
    <w:rsid w:val="00853A34"/>
    <w:rsid w:val="00856712"/>
    <w:rsid w:val="008577AF"/>
    <w:rsid w:val="008614F8"/>
    <w:rsid w:val="00862497"/>
    <w:rsid w:val="00862B9A"/>
    <w:rsid w:val="00864DD3"/>
    <w:rsid w:val="0086574D"/>
    <w:rsid w:val="00866198"/>
    <w:rsid w:val="00866AE8"/>
    <w:rsid w:val="00872564"/>
    <w:rsid w:val="0087484D"/>
    <w:rsid w:val="00884761"/>
    <w:rsid w:val="00891004"/>
    <w:rsid w:val="00891AE9"/>
    <w:rsid w:val="008934D9"/>
    <w:rsid w:val="00893596"/>
    <w:rsid w:val="00895019"/>
    <w:rsid w:val="00896559"/>
    <w:rsid w:val="00896F95"/>
    <w:rsid w:val="008A1317"/>
    <w:rsid w:val="008A2A06"/>
    <w:rsid w:val="008A3AF1"/>
    <w:rsid w:val="008A4900"/>
    <w:rsid w:val="008B1B0E"/>
    <w:rsid w:val="008B29C5"/>
    <w:rsid w:val="008B50C7"/>
    <w:rsid w:val="008B69DE"/>
    <w:rsid w:val="008C17AD"/>
    <w:rsid w:val="008C1C7E"/>
    <w:rsid w:val="008C3A43"/>
    <w:rsid w:val="008C44A0"/>
    <w:rsid w:val="008C457C"/>
    <w:rsid w:val="008C69CC"/>
    <w:rsid w:val="008D03FA"/>
    <w:rsid w:val="008D4805"/>
    <w:rsid w:val="008F085B"/>
    <w:rsid w:val="008F163F"/>
    <w:rsid w:val="008F5F04"/>
    <w:rsid w:val="0090306F"/>
    <w:rsid w:val="009031C8"/>
    <w:rsid w:val="00904C9B"/>
    <w:rsid w:val="00906ABE"/>
    <w:rsid w:val="00907693"/>
    <w:rsid w:val="00910BD2"/>
    <w:rsid w:val="009139E7"/>
    <w:rsid w:val="00913CE1"/>
    <w:rsid w:val="00923D72"/>
    <w:rsid w:val="00925104"/>
    <w:rsid w:val="009252BF"/>
    <w:rsid w:val="00930892"/>
    <w:rsid w:val="0093095E"/>
    <w:rsid w:val="00944D6F"/>
    <w:rsid w:val="0094529F"/>
    <w:rsid w:val="00946DE4"/>
    <w:rsid w:val="00950BA2"/>
    <w:rsid w:val="00952745"/>
    <w:rsid w:val="00952AB5"/>
    <w:rsid w:val="00953B85"/>
    <w:rsid w:val="00955F59"/>
    <w:rsid w:val="00956FDD"/>
    <w:rsid w:val="00960FD9"/>
    <w:rsid w:val="009636CD"/>
    <w:rsid w:val="009711D2"/>
    <w:rsid w:val="009725B8"/>
    <w:rsid w:val="00976076"/>
    <w:rsid w:val="00977046"/>
    <w:rsid w:val="009774CC"/>
    <w:rsid w:val="009800F1"/>
    <w:rsid w:val="00984EFF"/>
    <w:rsid w:val="00985EF7"/>
    <w:rsid w:val="009864BA"/>
    <w:rsid w:val="00986E7B"/>
    <w:rsid w:val="00993559"/>
    <w:rsid w:val="0099358A"/>
    <w:rsid w:val="00996481"/>
    <w:rsid w:val="009A0826"/>
    <w:rsid w:val="009A2C7E"/>
    <w:rsid w:val="009A2F78"/>
    <w:rsid w:val="009A4A40"/>
    <w:rsid w:val="009B1AA8"/>
    <w:rsid w:val="009B6F95"/>
    <w:rsid w:val="009B7BA0"/>
    <w:rsid w:val="009C4BA2"/>
    <w:rsid w:val="009C4E3E"/>
    <w:rsid w:val="009C671E"/>
    <w:rsid w:val="009D554C"/>
    <w:rsid w:val="009D5950"/>
    <w:rsid w:val="009D6236"/>
    <w:rsid w:val="009D77BC"/>
    <w:rsid w:val="009E083C"/>
    <w:rsid w:val="009F3792"/>
    <w:rsid w:val="009F57BD"/>
    <w:rsid w:val="009F68B3"/>
    <w:rsid w:val="009F76CD"/>
    <w:rsid w:val="00A03F4F"/>
    <w:rsid w:val="00A05CC2"/>
    <w:rsid w:val="00A1138C"/>
    <w:rsid w:val="00A122A7"/>
    <w:rsid w:val="00A135EB"/>
    <w:rsid w:val="00A216D5"/>
    <w:rsid w:val="00A2351F"/>
    <w:rsid w:val="00A30E2B"/>
    <w:rsid w:val="00A31BB7"/>
    <w:rsid w:val="00A45B46"/>
    <w:rsid w:val="00A4662B"/>
    <w:rsid w:val="00A47836"/>
    <w:rsid w:val="00A50762"/>
    <w:rsid w:val="00A51E3B"/>
    <w:rsid w:val="00A57B58"/>
    <w:rsid w:val="00A6025C"/>
    <w:rsid w:val="00A73FA0"/>
    <w:rsid w:val="00A76E73"/>
    <w:rsid w:val="00A77E33"/>
    <w:rsid w:val="00A82D3E"/>
    <w:rsid w:val="00A82E50"/>
    <w:rsid w:val="00A83C01"/>
    <w:rsid w:val="00A84483"/>
    <w:rsid w:val="00A90F7A"/>
    <w:rsid w:val="00A92B74"/>
    <w:rsid w:val="00A933EE"/>
    <w:rsid w:val="00A9669F"/>
    <w:rsid w:val="00A96A03"/>
    <w:rsid w:val="00A97B02"/>
    <w:rsid w:val="00AA31D6"/>
    <w:rsid w:val="00AB1249"/>
    <w:rsid w:val="00AC020A"/>
    <w:rsid w:val="00AC4202"/>
    <w:rsid w:val="00AC76C6"/>
    <w:rsid w:val="00AD779B"/>
    <w:rsid w:val="00AE46F1"/>
    <w:rsid w:val="00AE540F"/>
    <w:rsid w:val="00AF0656"/>
    <w:rsid w:val="00AF5BAA"/>
    <w:rsid w:val="00B03588"/>
    <w:rsid w:val="00B057A7"/>
    <w:rsid w:val="00B1038B"/>
    <w:rsid w:val="00B13161"/>
    <w:rsid w:val="00B13E61"/>
    <w:rsid w:val="00B142B8"/>
    <w:rsid w:val="00B16811"/>
    <w:rsid w:val="00B16930"/>
    <w:rsid w:val="00B16C3A"/>
    <w:rsid w:val="00B2623A"/>
    <w:rsid w:val="00B30A39"/>
    <w:rsid w:val="00B41CDA"/>
    <w:rsid w:val="00B42575"/>
    <w:rsid w:val="00B46FAF"/>
    <w:rsid w:val="00B47209"/>
    <w:rsid w:val="00B47E04"/>
    <w:rsid w:val="00B54488"/>
    <w:rsid w:val="00B550AE"/>
    <w:rsid w:val="00B60E16"/>
    <w:rsid w:val="00B61D48"/>
    <w:rsid w:val="00B67DDC"/>
    <w:rsid w:val="00B723D4"/>
    <w:rsid w:val="00B73C11"/>
    <w:rsid w:val="00B75EB1"/>
    <w:rsid w:val="00B76E0A"/>
    <w:rsid w:val="00B8028E"/>
    <w:rsid w:val="00B80745"/>
    <w:rsid w:val="00B84781"/>
    <w:rsid w:val="00B84F31"/>
    <w:rsid w:val="00B92FCE"/>
    <w:rsid w:val="00BA20A5"/>
    <w:rsid w:val="00BA686C"/>
    <w:rsid w:val="00BA6B41"/>
    <w:rsid w:val="00BB04F4"/>
    <w:rsid w:val="00BB272E"/>
    <w:rsid w:val="00BB39B8"/>
    <w:rsid w:val="00BB42BA"/>
    <w:rsid w:val="00BB6980"/>
    <w:rsid w:val="00BB6FC9"/>
    <w:rsid w:val="00BC1CA6"/>
    <w:rsid w:val="00BC2D35"/>
    <w:rsid w:val="00BC43E3"/>
    <w:rsid w:val="00BD09CA"/>
    <w:rsid w:val="00BD3639"/>
    <w:rsid w:val="00BD41F5"/>
    <w:rsid w:val="00BD462F"/>
    <w:rsid w:val="00BD655E"/>
    <w:rsid w:val="00BD7420"/>
    <w:rsid w:val="00BE2450"/>
    <w:rsid w:val="00BE3711"/>
    <w:rsid w:val="00BE633C"/>
    <w:rsid w:val="00BF7C27"/>
    <w:rsid w:val="00C06BD9"/>
    <w:rsid w:val="00C11E58"/>
    <w:rsid w:val="00C1273D"/>
    <w:rsid w:val="00C14872"/>
    <w:rsid w:val="00C15B30"/>
    <w:rsid w:val="00C16BBD"/>
    <w:rsid w:val="00C16E9A"/>
    <w:rsid w:val="00C171DB"/>
    <w:rsid w:val="00C20D3F"/>
    <w:rsid w:val="00C210AC"/>
    <w:rsid w:val="00C24E9A"/>
    <w:rsid w:val="00C26BF1"/>
    <w:rsid w:val="00C3111E"/>
    <w:rsid w:val="00C313E8"/>
    <w:rsid w:val="00C326B3"/>
    <w:rsid w:val="00C35270"/>
    <w:rsid w:val="00C4008C"/>
    <w:rsid w:val="00C44BDF"/>
    <w:rsid w:val="00C44CAC"/>
    <w:rsid w:val="00C45177"/>
    <w:rsid w:val="00C46FB3"/>
    <w:rsid w:val="00C47E15"/>
    <w:rsid w:val="00C51752"/>
    <w:rsid w:val="00C51A5A"/>
    <w:rsid w:val="00C53B79"/>
    <w:rsid w:val="00C547C6"/>
    <w:rsid w:val="00C54BCA"/>
    <w:rsid w:val="00C57434"/>
    <w:rsid w:val="00C627ED"/>
    <w:rsid w:val="00C641DE"/>
    <w:rsid w:val="00C64682"/>
    <w:rsid w:val="00C64BB3"/>
    <w:rsid w:val="00C662BC"/>
    <w:rsid w:val="00C70FFF"/>
    <w:rsid w:val="00C7221C"/>
    <w:rsid w:val="00C74AF4"/>
    <w:rsid w:val="00C74BAA"/>
    <w:rsid w:val="00C775AB"/>
    <w:rsid w:val="00C803F3"/>
    <w:rsid w:val="00C80FB1"/>
    <w:rsid w:val="00C81B52"/>
    <w:rsid w:val="00C863C0"/>
    <w:rsid w:val="00C90E15"/>
    <w:rsid w:val="00C91F3A"/>
    <w:rsid w:val="00C95258"/>
    <w:rsid w:val="00C968E3"/>
    <w:rsid w:val="00C96B32"/>
    <w:rsid w:val="00C97A7D"/>
    <w:rsid w:val="00CA1940"/>
    <w:rsid w:val="00CA27D7"/>
    <w:rsid w:val="00CA3F11"/>
    <w:rsid w:val="00CA777C"/>
    <w:rsid w:val="00CB182C"/>
    <w:rsid w:val="00CB2905"/>
    <w:rsid w:val="00CB61E2"/>
    <w:rsid w:val="00CC2046"/>
    <w:rsid w:val="00CC223E"/>
    <w:rsid w:val="00CC43D6"/>
    <w:rsid w:val="00CD2A57"/>
    <w:rsid w:val="00CD3746"/>
    <w:rsid w:val="00CD7A71"/>
    <w:rsid w:val="00CE145C"/>
    <w:rsid w:val="00CE165F"/>
    <w:rsid w:val="00CE52EA"/>
    <w:rsid w:val="00CE565E"/>
    <w:rsid w:val="00CE6836"/>
    <w:rsid w:val="00CF03C1"/>
    <w:rsid w:val="00CF0555"/>
    <w:rsid w:val="00CF0730"/>
    <w:rsid w:val="00CF1845"/>
    <w:rsid w:val="00CF6471"/>
    <w:rsid w:val="00D01F13"/>
    <w:rsid w:val="00D102A2"/>
    <w:rsid w:val="00D14296"/>
    <w:rsid w:val="00D15451"/>
    <w:rsid w:val="00D167CD"/>
    <w:rsid w:val="00D205CB"/>
    <w:rsid w:val="00D224DB"/>
    <w:rsid w:val="00D23D73"/>
    <w:rsid w:val="00D24353"/>
    <w:rsid w:val="00D24B83"/>
    <w:rsid w:val="00D27AA8"/>
    <w:rsid w:val="00D32B09"/>
    <w:rsid w:val="00D349FB"/>
    <w:rsid w:val="00D34D49"/>
    <w:rsid w:val="00D35417"/>
    <w:rsid w:val="00D44BBF"/>
    <w:rsid w:val="00D45B4D"/>
    <w:rsid w:val="00D45BEC"/>
    <w:rsid w:val="00D53AA9"/>
    <w:rsid w:val="00D57E9B"/>
    <w:rsid w:val="00D60135"/>
    <w:rsid w:val="00D653CC"/>
    <w:rsid w:val="00D65616"/>
    <w:rsid w:val="00D706F1"/>
    <w:rsid w:val="00D70E40"/>
    <w:rsid w:val="00D70E45"/>
    <w:rsid w:val="00D808DF"/>
    <w:rsid w:val="00D83D8B"/>
    <w:rsid w:val="00D840F2"/>
    <w:rsid w:val="00D8711C"/>
    <w:rsid w:val="00D87839"/>
    <w:rsid w:val="00D90DAD"/>
    <w:rsid w:val="00D92FA3"/>
    <w:rsid w:val="00DA19F7"/>
    <w:rsid w:val="00DA5D12"/>
    <w:rsid w:val="00DA6956"/>
    <w:rsid w:val="00DA69F0"/>
    <w:rsid w:val="00DA7394"/>
    <w:rsid w:val="00DB16FD"/>
    <w:rsid w:val="00DB5B43"/>
    <w:rsid w:val="00DC0F86"/>
    <w:rsid w:val="00DC2199"/>
    <w:rsid w:val="00DC43B1"/>
    <w:rsid w:val="00DC4F4A"/>
    <w:rsid w:val="00DC6796"/>
    <w:rsid w:val="00DC6A84"/>
    <w:rsid w:val="00DD5448"/>
    <w:rsid w:val="00DD67CE"/>
    <w:rsid w:val="00DD6902"/>
    <w:rsid w:val="00DD778C"/>
    <w:rsid w:val="00DD7F8C"/>
    <w:rsid w:val="00DE3050"/>
    <w:rsid w:val="00DE334A"/>
    <w:rsid w:val="00DE615F"/>
    <w:rsid w:val="00DE6717"/>
    <w:rsid w:val="00DF01FD"/>
    <w:rsid w:val="00DF2187"/>
    <w:rsid w:val="00DF39FC"/>
    <w:rsid w:val="00DF3EA6"/>
    <w:rsid w:val="00E045B3"/>
    <w:rsid w:val="00E04817"/>
    <w:rsid w:val="00E10134"/>
    <w:rsid w:val="00E11D49"/>
    <w:rsid w:val="00E13D1A"/>
    <w:rsid w:val="00E14D70"/>
    <w:rsid w:val="00E155F9"/>
    <w:rsid w:val="00E17C54"/>
    <w:rsid w:val="00E20BD1"/>
    <w:rsid w:val="00E21324"/>
    <w:rsid w:val="00E419AC"/>
    <w:rsid w:val="00E4216F"/>
    <w:rsid w:val="00E43334"/>
    <w:rsid w:val="00E44106"/>
    <w:rsid w:val="00E45740"/>
    <w:rsid w:val="00E519EF"/>
    <w:rsid w:val="00E51A9C"/>
    <w:rsid w:val="00E54B91"/>
    <w:rsid w:val="00E54DFF"/>
    <w:rsid w:val="00E555C0"/>
    <w:rsid w:val="00E64CC9"/>
    <w:rsid w:val="00E66C68"/>
    <w:rsid w:val="00E725D6"/>
    <w:rsid w:val="00E76656"/>
    <w:rsid w:val="00E805BE"/>
    <w:rsid w:val="00E843F4"/>
    <w:rsid w:val="00E85B3F"/>
    <w:rsid w:val="00E8798E"/>
    <w:rsid w:val="00E94134"/>
    <w:rsid w:val="00E95E15"/>
    <w:rsid w:val="00E9678D"/>
    <w:rsid w:val="00EA2C42"/>
    <w:rsid w:val="00EA633E"/>
    <w:rsid w:val="00EB2AAB"/>
    <w:rsid w:val="00EB5604"/>
    <w:rsid w:val="00EC4277"/>
    <w:rsid w:val="00EC4618"/>
    <w:rsid w:val="00EC6005"/>
    <w:rsid w:val="00EC6E03"/>
    <w:rsid w:val="00ED54FF"/>
    <w:rsid w:val="00EE588F"/>
    <w:rsid w:val="00EE6BAC"/>
    <w:rsid w:val="00EE79F1"/>
    <w:rsid w:val="00EEF860"/>
    <w:rsid w:val="00EF3C2F"/>
    <w:rsid w:val="00EF48F8"/>
    <w:rsid w:val="00F01E4C"/>
    <w:rsid w:val="00F02955"/>
    <w:rsid w:val="00F02DD3"/>
    <w:rsid w:val="00F07EF3"/>
    <w:rsid w:val="00F10769"/>
    <w:rsid w:val="00F113A7"/>
    <w:rsid w:val="00F12EBA"/>
    <w:rsid w:val="00F1389F"/>
    <w:rsid w:val="00F1626A"/>
    <w:rsid w:val="00F245F0"/>
    <w:rsid w:val="00F261DC"/>
    <w:rsid w:val="00F3270E"/>
    <w:rsid w:val="00F3388A"/>
    <w:rsid w:val="00F33C03"/>
    <w:rsid w:val="00F345AF"/>
    <w:rsid w:val="00F359E3"/>
    <w:rsid w:val="00F35CBC"/>
    <w:rsid w:val="00F36613"/>
    <w:rsid w:val="00F37A44"/>
    <w:rsid w:val="00F42697"/>
    <w:rsid w:val="00F529F3"/>
    <w:rsid w:val="00F53363"/>
    <w:rsid w:val="00F55CFD"/>
    <w:rsid w:val="00F57610"/>
    <w:rsid w:val="00F6157B"/>
    <w:rsid w:val="00F6362A"/>
    <w:rsid w:val="00F6792B"/>
    <w:rsid w:val="00F702EF"/>
    <w:rsid w:val="00F711C5"/>
    <w:rsid w:val="00F72311"/>
    <w:rsid w:val="00F73135"/>
    <w:rsid w:val="00F74FE6"/>
    <w:rsid w:val="00F75E61"/>
    <w:rsid w:val="00F86893"/>
    <w:rsid w:val="00F86D3B"/>
    <w:rsid w:val="00F91344"/>
    <w:rsid w:val="00F92BE9"/>
    <w:rsid w:val="00F9499F"/>
    <w:rsid w:val="00FA0086"/>
    <w:rsid w:val="00FA5AF1"/>
    <w:rsid w:val="00FA6D51"/>
    <w:rsid w:val="00FA7669"/>
    <w:rsid w:val="00FB2388"/>
    <w:rsid w:val="00FB2871"/>
    <w:rsid w:val="00FB4F34"/>
    <w:rsid w:val="00FB7152"/>
    <w:rsid w:val="00FC2306"/>
    <w:rsid w:val="00FC52D5"/>
    <w:rsid w:val="00FC6DAF"/>
    <w:rsid w:val="00FD3F49"/>
    <w:rsid w:val="00FD6E0C"/>
    <w:rsid w:val="00FE1040"/>
    <w:rsid w:val="00FE2F8A"/>
    <w:rsid w:val="00FE3E13"/>
    <w:rsid w:val="00FF0DFA"/>
    <w:rsid w:val="00FF5306"/>
    <w:rsid w:val="00FF5684"/>
    <w:rsid w:val="00FF76A0"/>
    <w:rsid w:val="00FF7F56"/>
    <w:rsid w:val="0107D146"/>
    <w:rsid w:val="0148448B"/>
    <w:rsid w:val="01643108"/>
    <w:rsid w:val="01A12604"/>
    <w:rsid w:val="01B36B84"/>
    <w:rsid w:val="01DAEB15"/>
    <w:rsid w:val="01E05DF4"/>
    <w:rsid w:val="01E1CC70"/>
    <w:rsid w:val="01F03A3E"/>
    <w:rsid w:val="01F93DCF"/>
    <w:rsid w:val="020A3433"/>
    <w:rsid w:val="025A1B52"/>
    <w:rsid w:val="029A6AC8"/>
    <w:rsid w:val="02AC2C81"/>
    <w:rsid w:val="02CB33E2"/>
    <w:rsid w:val="02CD1731"/>
    <w:rsid w:val="02E2A654"/>
    <w:rsid w:val="02FBD410"/>
    <w:rsid w:val="030DEB2E"/>
    <w:rsid w:val="033931DD"/>
    <w:rsid w:val="033E055E"/>
    <w:rsid w:val="034DFC63"/>
    <w:rsid w:val="03BCD430"/>
    <w:rsid w:val="03CA9BE1"/>
    <w:rsid w:val="03D39BC4"/>
    <w:rsid w:val="03D7F1FA"/>
    <w:rsid w:val="03EA01B2"/>
    <w:rsid w:val="043E0BFC"/>
    <w:rsid w:val="0468E792"/>
    <w:rsid w:val="046A63BE"/>
    <w:rsid w:val="04AC545F"/>
    <w:rsid w:val="04D195B0"/>
    <w:rsid w:val="0504D6B3"/>
    <w:rsid w:val="05234B96"/>
    <w:rsid w:val="054CFEC9"/>
    <w:rsid w:val="057DB2B7"/>
    <w:rsid w:val="057ECF32"/>
    <w:rsid w:val="05B4BA1B"/>
    <w:rsid w:val="061F2DE5"/>
    <w:rsid w:val="0639C5BD"/>
    <w:rsid w:val="063E08C1"/>
    <w:rsid w:val="065B02C5"/>
    <w:rsid w:val="06AE7D54"/>
    <w:rsid w:val="07333AA4"/>
    <w:rsid w:val="07359D5B"/>
    <w:rsid w:val="07735424"/>
    <w:rsid w:val="07A08854"/>
    <w:rsid w:val="07AC0E48"/>
    <w:rsid w:val="07D1FF55"/>
    <w:rsid w:val="080D6C63"/>
    <w:rsid w:val="0821385E"/>
    <w:rsid w:val="08B47E98"/>
    <w:rsid w:val="08C76594"/>
    <w:rsid w:val="08FB0045"/>
    <w:rsid w:val="09546CAA"/>
    <w:rsid w:val="09948FA6"/>
    <w:rsid w:val="09E23BB1"/>
    <w:rsid w:val="0A42C2D8"/>
    <w:rsid w:val="0A504EF9"/>
    <w:rsid w:val="0A60A79D"/>
    <w:rsid w:val="0A714BF7"/>
    <w:rsid w:val="0AB33BE8"/>
    <w:rsid w:val="0B24D2A5"/>
    <w:rsid w:val="0BA10CE0"/>
    <w:rsid w:val="0BF2D4BB"/>
    <w:rsid w:val="0C2236DB"/>
    <w:rsid w:val="0C2ADF3B"/>
    <w:rsid w:val="0C55008A"/>
    <w:rsid w:val="0C8E9919"/>
    <w:rsid w:val="0D0409F7"/>
    <w:rsid w:val="0D669018"/>
    <w:rsid w:val="0DAB87A6"/>
    <w:rsid w:val="0DF725EC"/>
    <w:rsid w:val="0E18DFD7"/>
    <w:rsid w:val="0E383DE2"/>
    <w:rsid w:val="0E68F22A"/>
    <w:rsid w:val="0EAF53F6"/>
    <w:rsid w:val="0ED24F0D"/>
    <w:rsid w:val="0EE7F03B"/>
    <w:rsid w:val="0F038CCB"/>
    <w:rsid w:val="0F1244E2"/>
    <w:rsid w:val="0F236802"/>
    <w:rsid w:val="0F5B4E4B"/>
    <w:rsid w:val="0FC096B2"/>
    <w:rsid w:val="0FC0C20B"/>
    <w:rsid w:val="0FE01F18"/>
    <w:rsid w:val="100C3D16"/>
    <w:rsid w:val="104D071C"/>
    <w:rsid w:val="10938C34"/>
    <w:rsid w:val="10BF907D"/>
    <w:rsid w:val="10CE2990"/>
    <w:rsid w:val="10FBB384"/>
    <w:rsid w:val="117DCFB2"/>
    <w:rsid w:val="118E79DC"/>
    <w:rsid w:val="11EC8558"/>
    <w:rsid w:val="120ECFBB"/>
    <w:rsid w:val="1240F6BF"/>
    <w:rsid w:val="128D23BD"/>
    <w:rsid w:val="12DBF73B"/>
    <w:rsid w:val="12EB2881"/>
    <w:rsid w:val="13630CC3"/>
    <w:rsid w:val="136F2BE6"/>
    <w:rsid w:val="13A9C9BE"/>
    <w:rsid w:val="13B79EE7"/>
    <w:rsid w:val="13D93240"/>
    <w:rsid w:val="13EB0FA5"/>
    <w:rsid w:val="142AC51E"/>
    <w:rsid w:val="142E1379"/>
    <w:rsid w:val="14530794"/>
    <w:rsid w:val="14711B70"/>
    <w:rsid w:val="147FE05E"/>
    <w:rsid w:val="14947728"/>
    <w:rsid w:val="149A050E"/>
    <w:rsid w:val="14AC5F6C"/>
    <w:rsid w:val="14C704CC"/>
    <w:rsid w:val="14F3138E"/>
    <w:rsid w:val="1537A31C"/>
    <w:rsid w:val="15415CE6"/>
    <w:rsid w:val="1542B718"/>
    <w:rsid w:val="158E8FF1"/>
    <w:rsid w:val="15A8C4D7"/>
    <w:rsid w:val="15B7DE4A"/>
    <w:rsid w:val="15ED04DE"/>
    <w:rsid w:val="160BEFB2"/>
    <w:rsid w:val="164716AC"/>
    <w:rsid w:val="165A07D3"/>
    <w:rsid w:val="166AF1F8"/>
    <w:rsid w:val="168FB8D0"/>
    <w:rsid w:val="1696BA91"/>
    <w:rsid w:val="16B2A234"/>
    <w:rsid w:val="16DBA02B"/>
    <w:rsid w:val="16EB0EA8"/>
    <w:rsid w:val="16F76F11"/>
    <w:rsid w:val="17173462"/>
    <w:rsid w:val="1733D1D2"/>
    <w:rsid w:val="1766765B"/>
    <w:rsid w:val="178CD1ED"/>
    <w:rsid w:val="17B07544"/>
    <w:rsid w:val="17C04281"/>
    <w:rsid w:val="17F3A76E"/>
    <w:rsid w:val="182A5A81"/>
    <w:rsid w:val="1878FDA8"/>
    <w:rsid w:val="188DEDA5"/>
    <w:rsid w:val="1898E045"/>
    <w:rsid w:val="18C4E503"/>
    <w:rsid w:val="18E79186"/>
    <w:rsid w:val="19136B68"/>
    <w:rsid w:val="192584B9"/>
    <w:rsid w:val="19527B5A"/>
    <w:rsid w:val="1969499A"/>
    <w:rsid w:val="199ADAA3"/>
    <w:rsid w:val="19BB799B"/>
    <w:rsid w:val="1A03340B"/>
    <w:rsid w:val="1A15AF0A"/>
    <w:rsid w:val="1A451320"/>
    <w:rsid w:val="1A8361E7"/>
    <w:rsid w:val="1AC3F066"/>
    <w:rsid w:val="1B327267"/>
    <w:rsid w:val="1B3E631B"/>
    <w:rsid w:val="1B572023"/>
    <w:rsid w:val="1B74FB4C"/>
    <w:rsid w:val="1B95E8F1"/>
    <w:rsid w:val="1BDA8EAA"/>
    <w:rsid w:val="1C115C7C"/>
    <w:rsid w:val="1C1B2B5E"/>
    <w:rsid w:val="1C48F08B"/>
    <w:rsid w:val="1C9FC8DA"/>
    <w:rsid w:val="1CB5E852"/>
    <w:rsid w:val="1CC1E77F"/>
    <w:rsid w:val="1D110E31"/>
    <w:rsid w:val="1D2A3AA3"/>
    <w:rsid w:val="1D5F05A6"/>
    <w:rsid w:val="1D67BA65"/>
    <w:rsid w:val="1D7EE202"/>
    <w:rsid w:val="1DE4C0EC"/>
    <w:rsid w:val="1DFED559"/>
    <w:rsid w:val="1E2E1F8F"/>
    <w:rsid w:val="1E4FDF79"/>
    <w:rsid w:val="1E5F5229"/>
    <w:rsid w:val="1E69FEBF"/>
    <w:rsid w:val="1EB1BB68"/>
    <w:rsid w:val="1ECF16CF"/>
    <w:rsid w:val="1F40ECC0"/>
    <w:rsid w:val="1F45DCF4"/>
    <w:rsid w:val="1FA47136"/>
    <w:rsid w:val="1FBC9E19"/>
    <w:rsid w:val="1FE68D15"/>
    <w:rsid w:val="201780D4"/>
    <w:rsid w:val="204AA0AE"/>
    <w:rsid w:val="20613AB8"/>
    <w:rsid w:val="2075C030"/>
    <w:rsid w:val="208BB4C4"/>
    <w:rsid w:val="20935AB7"/>
    <w:rsid w:val="20B06845"/>
    <w:rsid w:val="20CBCCC4"/>
    <w:rsid w:val="210D69BF"/>
    <w:rsid w:val="21182A35"/>
    <w:rsid w:val="21807746"/>
    <w:rsid w:val="21825D76"/>
    <w:rsid w:val="21951E4F"/>
    <w:rsid w:val="21D831FD"/>
    <w:rsid w:val="21E14D6D"/>
    <w:rsid w:val="227C521F"/>
    <w:rsid w:val="22A75D50"/>
    <w:rsid w:val="22BFC351"/>
    <w:rsid w:val="22FB22E3"/>
    <w:rsid w:val="230037E3"/>
    <w:rsid w:val="23033519"/>
    <w:rsid w:val="23103418"/>
    <w:rsid w:val="23141849"/>
    <w:rsid w:val="23929CD4"/>
    <w:rsid w:val="23BBE325"/>
    <w:rsid w:val="240889F6"/>
    <w:rsid w:val="24190956"/>
    <w:rsid w:val="241D1730"/>
    <w:rsid w:val="242BD106"/>
    <w:rsid w:val="243D75E6"/>
    <w:rsid w:val="243EE612"/>
    <w:rsid w:val="2452702E"/>
    <w:rsid w:val="24C1133A"/>
    <w:rsid w:val="24EB6325"/>
    <w:rsid w:val="2501DB45"/>
    <w:rsid w:val="251474AD"/>
    <w:rsid w:val="2555BA46"/>
    <w:rsid w:val="256A5E72"/>
    <w:rsid w:val="256E17FD"/>
    <w:rsid w:val="2575A6BB"/>
    <w:rsid w:val="25791487"/>
    <w:rsid w:val="258FEF4C"/>
    <w:rsid w:val="25A1DAEF"/>
    <w:rsid w:val="25B5E087"/>
    <w:rsid w:val="25CE1E77"/>
    <w:rsid w:val="25EDC24A"/>
    <w:rsid w:val="2626FE5B"/>
    <w:rsid w:val="265CA089"/>
    <w:rsid w:val="266527FC"/>
    <w:rsid w:val="26B53446"/>
    <w:rsid w:val="26D5901C"/>
    <w:rsid w:val="26F068E9"/>
    <w:rsid w:val="277C23AA"/>
    <w:rsid w:val="27813619"/>
    <w:rsid w:val="27928B05"/>
    <w:rsid w:val="279DFDE5"/>
    <w:rsid w:val="27BEEF10"/>
    <w:rsid w:val="27CECCC8"/>
    <w:rsid w:val="2833CDA4"/>
    <w:rsid w:val="285FECB4"/>
    <w:rsid w:val="2898701D"/>
    <w:rsid w:val="28A31DCF"/>
    <w:rsid w:val="28D5DCE4"/>
    <w:rsid w:val="28DB54EB"/>
    <w:rsid w:val="28EB93A3"/>
    <w:rsid w:val="28EC7A79"/>
    <w:rsid w:val="292ABAC7"/>
    <w:rsid w:val="29378274"/>
    <w:rsid w:val="2958F297"/>
    <w:rsid w:val="297422A7"/>
    <w:rsid w:val="298369CF"/>
    <w:rsid w:val="298C733C"/>
    <w:rsid w:val="299340E6"/>
    <w:rsid w:val="29BC35A3"/>
    <w:rsid w:val="29BDC2BF"/>
    <w:rsid w:val="29CF512A"/>
    <w:rsid w:val="29D4108D"/>
    <w:rsid w:val="29DE12EA"/>
    <w:rsid w:val="29F17EB6"/>
    <w:rsid w:val="29F37417"/>
    <w:rsid w:val="2A5A72AA"/>
    <w:rsid w:val="2A9208B7"/>
    <w:rsid w:val="2AA9982C"/>
    <w:rsid w:val="2AE9EE80"/>
    <w:rsid w:val="2B0F64DB"/>
    <w:rsid w:val="2B10C70C"/>
    <w:rsid w:val="2B2F1147"/>
    <w:rsid w:val="2B77EA8C"/>
    <w:rsid w:val="2B7FAF51"/>
    <w:rsid w:val="2B81E9B4"/>
    <w:rsid w:val="2BA57A7B"/>
    <w:rsid w:val="2C072C17"/>
    <w:rsid w:val="2C0800F8"/>
    <w:rsid w:val="2C338518"/>
    <w:rsid w:val="2C52B7A4"/>
    <w:rsid w:val="2C763436"/>
    <w:rsid w:val="2C97A7A5"/>
    <w:rsid w:val="2CCAE1A8"/>
    <w:rsid w:val="2CDA8FA3"/>
    <w:rsid w:val="2CE17882"/>
    <w:rsid w:val="2CFAD625"/>
    <w:rsid w:val="2D0F9B06"/>
    <w:rsid w:val="2D111CC0"/>
    <w:rsid w:val="2D12CF52"/>
    <w:rsid w:val="2D6EBD54"/>
    <w:rsid w:val="2D82C927"/>
    <w:rsid w:val="2DED79D8"/>
    <w:rsid w:val="2E34ABDF"/>
    <w:rsid w:val="2E3592BB"/>
    <w:rsid w:val="2E4DA8C1"/>
    <w:rsid w:val="2ED7922F"/>
    <w:rsid w:val="2F23C9A7"/>
    <w:rsid w:val="2F6CC0B5"/>
    <w:rsid w:val="2F8198B9"/>
    <w:rsid w:val="2F894A39"/>
    <w:rsid w:val="2F970528"/>
    <w:rsid w:val="2FA0F06E"/>
    <w:rsid w:val="2FC85A14"/>
    <w:rsid w:val="30275848"/>
    <w:rsid w:val="30323780"/>
    <w:rsid w:val="303AE13A"/>
    <w:rsid w:val="30A2FFFA"/>
    <w:rsid w:val="30DEB752"/>
    <w:rsid w:val="3102929E"/>
    <w:rsid w:val="3110B4BB"/>
    <w:rsid w:val="3115A2F8"/>
    <w:rsid w:val="313A74FD"/>
    <w:rsid w:val="317981DB"/>
    <w:rsid w:val="31E5EBCD"/>
    <w:rsid w:val="3217D476"/>
    <w:rsid w:val="3229061A"/>
    <w:rsid w:val="32A30A7A"/>
    <w:rsid w:val="32B9397B"/>
    <w:rsid w:val="32D8CBEF"/>
    <w:rsid w:val="331E7540"/>
    <w:rsid w:val="33403591"/>
    <w:rsid w:val="336A17A9"/>
    <w:rsid w:val="33F8D52B"/>
    <w:rsid w:val="34064DEC"/>
    <w:rsid w:val="3425ACBB"/>
    <w:rsid w:val="34611B55"/>
    <w:rsid w:val="34E99285"/>
    <w:rsid w:val="3546DC6F"/>
    <w:rsid w:val="358CAEBA"/>
    <w:rsid w:val="35A15D57"/>
    <w:rsid w:val="35A850FE"/>
    <w:rsid w:val="35C35716"/>
    <w:rsid w:val="35D603C1"/>
    <w:rsid w:val="35E0CD5B"/>
    <w:rsid w:val="361CE433"/>
    <w:rsid w:val="362BFB68"/>
    <w:rsid w:val="37287F1B"/>
    <w:rsid w:val="377931F1"/>
    <w:rsid w:val="37D9AD01"/>
    <w:rsid w:val="38263AFB"/>
    <w:rsid w:val="3883ED40"/>
    <w:rsid w:val="3899BF6A"/>
    <w:rsid w:val="38C53C47"/>
    <w:rsid w:val="38FCFA0B"/>
    <w:rsid w:val="390DA483"/>
    <w:rsid w:val="391BED83"/>
    <w:rsid w:val="392AB75D"/>
    <w:rsid w:val="39880682"/>
    <w:rsid w:val="399087ED"/>
    <w:rsid w:val="3992584E"/>
    <w:rsid w:val="39D595ED"/>
    <w:rsid w:val="3A0E49D8"/>
    <w:rsid w:val="3A798E24"/>
    <w:rsid w:val="3A986081"/>
    <w:rsid w:val="3ACA3FCF"/>
    <w:rsid w:val="3AF60E3F"/>
    <w:rsid w:val="3AFEF7E4"/>
    <w:rsid w:val="3B0287D6"/>
    <w:rsid w:val="3B2A55D7"/>
    <w:rsid w:val="3BA397E2"/>
    <w:rsid w:val="3BBD9115"/>
    <w:rsid w:val="3BC65D07"/>
    <w:rsid w:val="3BCDCDA9"/>
    <w:rsid w:val="3BFDF998"/>
    <w:rsid w:val="3C558D44"/>
    <w:rsid w:val="3C94DA3E"/>
    <w:rsid w:val="3CAD5BEB"/>
    <w:rsid w:val="3CCFF4D3"/>
    <w:rsid w:val="3D80F003"/>
    <w:rsid w:val="3D890F5F"/>
    <w:rsid w:val="3DB88CE5"/>
    <w:rsid w:val="3DD993D7"/>
    <w:rsid w:val="3E258FA5"/>
    <w:rsid w:val="3E4CBB7A"/>
    <w:rsid w:val="3E4E3859"/>
    <w:rsid w:val="3E6CC570"/>
    <w:rsid w:val="3E8AB4F8"/>
    <w:rsid w:val="3E8B8392"/>
    <w:rsid w:val="3EA5E06E"/>
    <w:rsid w:val="3EC9D259"/>
    <w:rsid w:val="3EE7C18F"/>
    <w:rsid w:val="3EFBB6F6"/>
    <w:rsid w:val="3F7DF847"/>
    <w:rsid w:val="3FB3C4D1"/>
    <w:rsid w:val="3FC0341B"/>
    <w:rsid w:val="3FE31A4A"/>
    <w:rsid w:val="3FFB62D6"/>
    <w:rsid w:val="4001FF18"/>
    <w:rsid w:val="403041B5"/>
    <w:rsid w:val="403104FC"/>
    <w:rsid w:val="403A0C92"/>
    <w:rsid w:val="404D812D"/>
    <w:rsid w:val="40508837"/>
    <w:rsid w:val="407770EC"/>
    <w:rsid w:val="40AB21E2"/>
    <w:rsid w:val="40E326B9"/>
    <w:rsid w:val="40F463B4"/>
    <w:rsid w:val="40FCC8A2"/>
    <w:rsid w:val="40FF4173"/>
    <w:rsid w:val="41047820"/>
    <w:rsid w:val="4150BFFF"/>
    <w:rsid w:val="41A198B7"/>
    <w:rsid w:val="41AC858E"/>
    <w:rsid w:val="41CDC1C3"/>
    <w:rsid w:val="41D5DCF3"/>
    <w:rsid w:val="41E8556F"/>
    <w:rsid w:val="41E85A61"/>
    <w:rsid w:val="41FB49D0"/>
    <w:rsid w:val="42382A0B"/>
    <w:rsid w:val="42609E9B"/>
    <w:rsid w:val="426A1BB7"/>
    <w:rsid w:val="42965EA0"/>
    <w:rsid w:val="42A589D1"/>
    <w:rsid w:val="42A867DD"/>
    <w:rsid w:val="42AED59E"/>
    <w:rsid w:val="42BC2823"/>
    <w:rsid w:val="42C12163"/>
    <w:rsid w:val="42DF5D2A"/>
    <w:rsid w:val="42EE0084"/>
    <w:rsid w:val="43081800"/>
    <w:rsid w:val="4343EFE1"/>
    <w:rsid w:val="43494776"/>
    <w:rsid w:val="4353F20F"/>
    <w:rsid w:val="43598116"/>
    <w:rsid w:val="438425D0"/>
    <w:rsid w:val="43907221"/>
    <w:rsid w:val="43BABB65"/>
    <w:rsid w:val="4400EAB5"/>
    <w:rsid w:val="4407EEEE"/>
    <w:rsid w:val="440EEFA9"/>
    <w:rsid w:val="442A364F"/>
    <w:rsid w:val="44D40ED6"/>
    <w:rsid w:val="44DAF1A9"/>
    <w:rsid w:val="44F5703B"/>
    <w:rsid w:val="454D79BC"/>
    <w:rsid w:val="454FB898"/>
    <w:rsid w:val="455C6B58"/>
    <w:rsid w:val="4564EDBF"/>
    <w:rsid w:val="45A1BC79"/>
    <w:rsid w:val="45BD22F7"/>
    <w:rsid w:val="45C386D6"/>
    <w:rsid w:val="45CC700D"/>
    <w:rsid w:val="45E47F67"/>
    <w:rsid w:val="45EA3C12"/>
    <w:rsid w:val="46077776"/>
    <w:rsid w:val="460DD3AC"/>
    <w:rsid w:val="464B9AE7"/>
    <w:rsid w:val="46C32488"/>
    <w:rsid w:val="47079774"/>
    <w:rsid w:val="4736556F"/>
    <w:rsid w:val="473F4598"/>
    <w:rsid w:val="4779A66E"/>
    <w:rsid w:val="477BB917"/>
    <w:rsid w:val="47830801"/>
    <w:rsid w:val="47C57E47"/>
    <w:rsid w:val="47D3E6F4"/>
    <w:rsid w:val="47DF8083"/>
    <w:rsid w:val="4804F1FD"/>
    <w:rsid w:val="4814E9BD"/>
    <w:rsid w:val="48229AAF"/>
    <w:rsid w:val="48459919"/>
    <w:rsid w:val="48460877"/>
    <w:rsid w:val="485B107A"/>
    <w:rsid w:val="48E3D185"/>
    <w:rsid w:val="49367F6D"/>
    <w:rsid w:val="493AB5C3"/>
    <w:rsid w:val="4975A83D"/>
    <w:rsid w:val="498EA137"/>
    <w:rsid w:val="49A45FF1"/>
    <w:rsid w:val="49A4D5FB"/>
    <w:rsid w:val="49AE7BF8"/>
    <w:rsid w:val="49B68579"/>
    <w:rsid w:val="49B80B9D"/>
    <w:rsid w:val="49C53A7C"/>
    <w:rsid w:val="4A2329BB"/>
    <w:rsid w:val="4A30013A"/>
    <w:rsid w:val="4A4E6A0A"/>
    <w:rsid w:val="4A62D744"/>
    <w:rsid w:val="4AAD83C3"/>
    <w:rsid w:val="4AC69BEE"/>
    <w:rsid w:val="4AD4A382"/>
    <w:rsid w:val="4B006456"/>
    <w:rsid w:val="4B162265"/>
    <w:rsid w:val="4B1A95C3"/>
    <w:rsid w:val="4B1B017C"/>
    <w:rsid w:val="4B2C10C8"/>
    <w:rsid w:val="4B337E4A"/>
    <w:rsid w:val="4B5CC4EA"/>
    <w:rsid w:val="4B88109E"/>
    <w:rsid w:val="4B97BAEF"/>
    <w:rsid w:val="4BC45A85"/>
    <w:rsid w:val="4BDBFE57"/>
    <w:rsid w:val="4C23B7B7"/>
    <w:rsid w:val="4C5FABE3"/>
    <w:rsid w:val="4C635695"/>
    <w:rsid w:val="4CB2AFBD"/>
    <w:rsid w:val="4D2B0816"/>
    <w:rsid w:val="4D320415"/>
    <w:rsid w:val="4D32EAEB"/>
    <w:rsid w:val="4D63E5F8"/>
    <w:rsid w:val="4D73F2DA"/>
    <w:rsid w:val="4D808044"/>
    <w:rsid w:val="4D94022B"/>
    <w:rsid w:val="4DF74DA8"/>
    <w:rsid w:val="4E07EAEA"/>
    <w:rsid w:val="4E377593"/>
    <w:rsid w:val="4E4616E7"/>
    <w:rsid w:val="4E69C0DD"/>
    <w:rsid w:val="4E6B4451"/>
    <w:rsid w:val="4EBDCD8C"/>
    <w:rsid w:val="4EF8A09D"/>
    <w:rsid w:val="4F12BFD2"/>
    <w:rsid w:val="4F48C343"/>
    <w:rsid w:val="4F5EF287"/>
    <w:rsid w:val="4F91FA33"/>
    <w:rsid w:val="4FAAF42A"/>
    <w:rsid w:val="5000415F"/>
    <w:rsid w:val="50481100"/>
    <w:rsid w:val="50E493A4"/>
    <w:rsid w:val="5104026E"/>
    <w:rsid w:val="5110E9FB"/>
    <w:rsid w:val="515F1E69"/>
    <w:rsid w:val="518E4D8E"/>
    <w:rsid w:val="51AD45FF"/>
    <w:rsid w:val="51C24A91"/>
    <w:rsid w:val="51D0DD22"/>
    <w:rsid w:val="51F5FB53"/>
    <w:rsid w:val="5204878C"/>
    <w:rsid w:val="5224AB9C"/>
    <w:rsid w:val="523E7E78"/>
    <w:rsid w:val="5260FAE6"/>
    <w:rsid w:val="52814638"/>
    <w:rsid w:val="52A95E8E"/>
    <w:rsid w:val="52D26D55"/>
    <w:rsid w:val="52D5E14A"/>
    <w:rsid w:val="52F7ECC5"/>
    <w:rsid w:val="53163F8F"/>
    <w:rsid w:val="53574BE4"/>
    <w:rsid w:val="539E42F5"/>
    <w:rsid w:val="53B10690"/>
    <w:rsid w:val="53D1AA77"/>
    <w:rsid w:val="53EDC2F8"/>
    <w:rsid w:val="54252B5D"/>
    <w:rsid w:val="54282893"/>
    <w:rsid w:val="544ECEE0"/>
    <w:rsid w:val="546D8F98"/>
    <w:rsid w:val="5501D4BB"/>
    <w:rsid w:val="55097F91"/>
    <w:rsid w:val="551EEA81"/>
    <w:rsid w:val="55276B60"/>
    <w:rsid w:val="5536509F"/>
    <w:rsid w:val="554F5CFE"/>
    <w:rsid w:val="5576E563"/>
    <w:rsid w:val="5590CEAF"/>
    <w:rsid w:val="5591912D"/>
    <w:rsid w:val="559ABB95"/>
    <w:rsid w:val="55B0C79E"/>
    <w:rsid w:val="5603C79E"/>
    <w:rsid w:val="56218695"/>
    <w:rsid w:val="5647C173"/>
    <w:rsid w:val="565841F8"/>
    <w:rsid w:val="56C0A4D4"/>
    <w:rsid w:val="56C4B2AE"/>
    <w:rsid w:val="56D5788F"/>
    <w:rsid w:val="56DAD401"/>
    <w:rsid w:val="56E68190"/>
    <w:rsid w:val="578B3D6B"/>
    <w:rsid w:val="57E466B5"/>
    <w:rsid w:val="57F0DA22"/>
    <w:rsid w:val="5818A72C"/>
    <w:rsid w:val="583BE415"/>
    <w:rsid w:val="5840B0EA"/>
    <w:rsid w:val="58433AE5"/>
    <w:rsid w:val="5860830F"/>
    <w:rsid w:val="58976E4F"/>
    <w:rsid w:val="58C18F9E"/>
    <w:rsid w:val="59412F76"/>
    <w:rsid w:val="59C22E15"/>
    <w:rsid w:val="59EF110F"/>
    <w:rsid w:val="5A0A068F"/>
    <w:rsid w:val="5A2249B3"/>
    <w:rsid w:val="5A3A40BF"/>
    <w:rsid w:val="5A544F1C"/>
    <w:rsid w:val="5ACE1D46"/>
    <w:rsid w:val="5AFD4360"/>
    <w:rsid w:val="5B4B1266"/>
    <w:rsid w:val="5B63DEFE"/>
    <w:rsid w:val="5B697BEE"/>
    <w:rsid w:val="5B90D49A"/>
    <w:rsid w:val="5B9823D1"/>
    <w:rsid w:val="5BA01607"/>
    <w:rsid w:val="5BAD3E54"/>
    <w:rsid w:val="5BF01F7D"/>
    <w:rsid w:val="5C69EDA7"/>
    <w:rsid w:val="5C991E72"/>
    <w:rsid w:val="5CC231AE"/>
    <w:rsid w:val="5D0B593E"/>
    <w:rsid w:val="5D30ED28"/>
    <w:rsid w:val="5D40FA0A"/>
    <w:rsid w:val="5D71A682"/>
    <w:rsid w:val="5D7B17C5"/>
    <w:rsid w:val="5E45F7D4"/>
    <w:rsid w:val="5E5799AC"/>
    <w:rsid w:val="5E6B9B12"/>
    <w:rsid w:val="5EB19297"/>
    <w:rsid w:val="5EBD4628"/>
    <w:rsid w:val="5EE22207"/>
    <w:rsid w:val="5F1669BC"/>
    <w:rsid w:val="5F47C45A"/>
    <w:rsid w:val="5F48864F"/>
    <w:rsid w:val="5F535FA3"/>
    <w:rsid w:val="5F813E4D"/>
    <w:rsid w:val="5FAC8AAF"/>
    <w:rsid w:val="5FBB9A00"/>
    <w:rsid w:val="5FDDA0B3"/>
    <w:rsid w:val="5FF60FB1"/>
    <w:rsid w:val="5FF89415"/>
    <w:rsid w:val="601B8332"/>
    <w:rsid w:val="6028541E"/>
    <w:rsid w:val="604260B0"/>
    <w:rsid w:val="608BB5B7"/>
    <w:rsid w:val="60D3DDA7"/>
    <w:rsid w:val="60EB5AE9"/>
    <w:rsid w:val="6102A4F4"/>
    <w:rsid w:val="61142582"/>
    <w:rsid w:val="6151CA45"/>
    <w:rsid w:val="6161E3F4"/>
    <w:rsid w:val="61647039"/>
    <w:rsid w:val="61680E1A"/>
    <w:rsid w:val="617B4F1C"/>
    <w:rsid w:val="61866BB4"/>
    <w:rsid w:val="61A8658D"/>
    <w:rsid w:val="61B50926"/>
    <w:rsid w:val="6204C539"/>
    <w:rsid w:val="62267786"/>
    <w:rsid w:val="624859BA"/>
    <w:rsid w:val="629B3894"/>
    <w:rsid w:val="629E7555"/>
    <w:rsid w:val="62BBF65B"/>
    <w:rsid w:val="62BCD22E"/>
    <w:rsid w:val="62C8426D"/>
    <w:rsid w:val="62F89545"/>
    <w:rsid w:val="6320871C"/>
    <w:rsid w:val="63251686"/>
    <w:rsid w:val="6338225D"/>
    <w:rsid w:val="6339AF79"/>
    <w:rsid w:val="63959C6C"/>
    <w:rsid w:val="63AB75D5"/>
    <w:rsid w:val="63CCB618"/>
    <w:rsid w:val="644CE2A3"/>
    <w:rsid w:val="64707022"/>
    <w:rsid w:val="6488F636"/>
    <w:rsid w:val="6510D10F"/>
    <w:rsid w:val="6525A2AF"/>
    <w:rsid w:val="653EA142"/>
    <w:rsid w:val="653F0617"/>
    <w:rsid w:val="6569F074"/>
    <w:rsid w:val="65796369"/>
    <w:rsid w:val="6585FBC8"/>
    <w:rsid w:val="65E9AB35"/>
    <w:rsid w:val="661B2596"/>
    <w:rsid w:val="663132D5"/>
    <w:rsid w:val="66439B5D"/>
    <w:rsid w:val="66BC603C"/>
    <w:rsid w:val="66E44587"/>
    <w:rsid w:val="66F763E9"/>
    <w:rsid w:val="671A9B4E"/>
    <w:rsid w:val="674AD979"/>
    <w:rsid w:val="677384B5"/>
    <w:rsid w:val="679C96C6"/>
    <w:rsid w:val="67A810E4"/>
    <w:rsid w:val="67C77747"/>
    <w:rsid w:val="67E2CD18"/>
    <w:rsid w:val="67EE77ED"/>
    <w:rsid w:val="681F9918"/>
    <w:rsid w:val="682B46A7"/>
    <w:rsid w:val="684F4971"/>
    <w:rsid w:val="68AC5A90"/>
    <w:rsid w:val="68ACBF4A"/>
    <w:rsid w:val="68B4868F"/>
    <w:rsid w:val="68C6E452"/>
    <w:rsid w:val="690A7266"/>
    <w:rsid w:val="691B7B67"/>
    <w:rsid w:val="69208547"/>
    <w:rsid w:val="69345E23"/>
    <w:rsid w:val="693A34CD"/>
    <w:rsid w:val="693F72E8"/>
    <w:rsid w:val="69665BF2"/>
    <w:rsid w:val="6988A412"/>
    <w:rsid w:val="6993C96A"/>
    <w:rsid w:val="699D7385"/>
    <w:rsid w:val="69BBA02F"/>
    <w:rsid w:val="6A1F7D12"/>
    <w:rsid w:val="6A7D36A3"/>
    <w:rsid w:val="6AA34630"/>
    <w:rsid w:val="6AA642C7"/>
    <w:rsid w:val="6AB6D0AF"/>
    <w:rsid w:val="6AB82D9F"/>
    <w:rsid w:val="6AEC923F"/>
    <w:rsid w:val="6B0D7E51"/>
    <w:rsid w:val="6B739D7F"/>
    <w:rsid w:val="6B7595DA"/>
    <w:rsid w:val="6B9D4A2D"/>
    <w:rsid w:val="6BD430F1"/>
    <w:rsid w:val="6BE34DDC"/>
    <w:rsid w:val="6BFD27CC"/>
    <w:rsid w:val="6C29DD81"/>
    <w:rsid w:val="6CB0C464"/>
    <w:rsid w:val="6CB8E481"/>
    <w:rsid w:val="6CD3B238"/>
    <w:rsid w:val="6CF3298D"/>
    <w:rsid w:val="6D167C68"/>
    <w:rsid w:val="6D186BBE"/>
    <w:rsid w:val="6D499884"/>
    <w:rsid w:val="6DDAE6F2"/>
    <w:rsid w:val="6DF04F89"/>
    <w:rsid w:val="6E1DB2D2"/>
    <w:rsid w:val="6E26DA94"/>
    <w:rsid w:val="6E5CBEA9"/>
    <w:rsid w:val="6E6D9B99"/>
    <w:rsid w:val="6E7E464D"/>
    <w:rsid w:val="6E8CF4A9"/>
    <w:rsid w:val="6EB2C618"/>
    <w:rsid w:val="6EDA1838"/>
    <w:rsid w:val="6EEACED9"/>
    <w:rsid w:val="6EF3E11F"/>
    <w:rsid w:val="6F0B155B"/>
    <w:rsid w:val="6F395CC0"/>
    <w:rsid w:val="6F3E6A94"/>
    <w:rsid w:val="6F84C468"/>
    <w:rsid w:val="6FC906F6"/>
    <w:rsid w:val="7032ACFD"/>
    <w:rsid w:val="7036588C"/>
    <w:rsid w:val="70625456"/>
    <w:rsid w:val="70673577"/>
    <w:rsid w:val="70E14A69"/>
    <w:rsid w:val="70E1521D"/>
    <w:rsid w:val="71344B62"/>
    <w:rsid w:val="71513420"/>
    <w:rsid w:val="715B3414"/>
    <w:rsid w:val="71603300"/>
    <w:rsid w:val="718A9634"/>
    <w:rsid w:val="71BD340E"/>
    <w:rsid w:val="71EA2273"/>
    <w:rsid w:val="71FDFBFB"/>
    <w:rsid w:val="71FE24B7"/>
    <w:rsid w:val="7208E9D0"/>
    <w:rsid w:val="72136128"/>
    <w:rsid w:val="7257D7FD"/>
    <w:rsid w:val="72A6136F"/>
    <w:rsid w:val="72D7C151"/>
    <w:rsid w:val="72E2E8BF"/>
    <w:rsid w:val="72FB2AFB"/>
    <w:rsid w:val="734CA912"/>
    <w:rsid w:val="735EDBA2"/>
    <w:rsid w:val="738E77B6"/>
    <w:rsid w:val="73BD392C"/>
    <w:rsid w:val="73C1B45F"/>
    <w:rsid w:val="74093ED6"/>
    <w:rsid w:val="7418035B"/>
    <w:rsid w:val="74299DB4"/>
    <w:rsid w:val="74B54B67"/>
    <w:rsid w:val="74C3ADA4"/>
    <w:rsid w:val="74F9D455"/>
    <w:rsid w:val="75B1A547"/>
    <w:rsid w:val="75B9C4A3"/>
    <w:rsid w:val="75C54612"/>
    <w:rsid w:val="7621F413"/>
    <w:rsid w:val="763412A6"/>
    <w:rsid w:val="7637931A"/>
    <w:rsid w:val="7644DEFA"/>
    <w:rsid w:val="766A2537"/>
    <w:rsid w:val="76827044"/>
    <w:rsid w:val="76EBD3BC"/>
    <w:rsid w:val="7737EF2A"/>
    <w:rsid w:val="77CB94D8"/>
    <w:rsid w:val="77F3C52F"/>
    <w:rsid w:val="780B05EE"/>
    <w:rsid w:val="781997EE"/>
    <w:rsid w:val="782CA167"/>
    <w:rsid w:val="782EACB7"/>
    <w:rsid w:val="788942EB"/>
    <w:rsid w:val="78F70A49"/>
    <w:rsid w:val="78FDDEFC"/>
    <w:rsid w:val="791EE532"/>
    <w:rsid w:val="798ABBB3"/>
    <w:rsid w:val="79DA3D18"/>
    <w:rsid w:val="7A0F60CF"/>
    <w:rsid w:val="7A17602D"/>
    <w:rsid w:val="7A2B8C22"/>
    <w:rsid w:val="7A38E95A"/>
    <w:rsid w:val="7A5CF470"/>
    <w:rsid w:val="7A784465"/>
    <w:rsid w:val="7AA1F302"/>
    <w:rsid w:val="7AA6B03D"/>
    <w:rsid w:val="7B33C280"/>
    <w:rsid w:val="7B7BF756"/>
    <w:rsid w:val="7B8770C3"/>
    <w:rsid w:val="7BAF7605"/>
    <w:rsid w:val="7C2C0A08"/>
    <w:rsid w:val="7C5C5F72"/>
    <w:rsid w:val="7C6BAB30"/>
    <w:rsid w:val="7C76E5DC"/>
    <w:rsid w:val="7C929D56"/>
    <w:rsid w:val="7CAF6223"/>
    <w:rsid w:val="7CE02C92"/>
    <w:rsid w:val="7CE0E5DD"/>
    <w:rsid w:val="7D0AA040"/>
    <w:rsid w:val="7D9FF5EB"/>
    <w:rsid w:val="7DBCB72C"/>
    <w:rsid w:val="7DBE9E73"/>
    <w:rsid w:val="7DC23554"/>
    <w:rsid w:val="7DC459F7"/>
    <w:rsid w:val="7DDEFB04"/>
    <w:rsid w:val="7DE229B5"/>
    <w:rsid w:val="7E69193C"/>
    <w:rsid w:val="7EACEBEC"/>
    <w:rsid w:val="7EBA21BB"/>
    <w:rsid w:val="7ECF558D"/>
    <w:rsid w:val="7EDE058D"/>
    <w:rsid w:val="7F24D59B"/>
    <w:rsid w:val="7F7ACB65"/>
    <w:rsid w:val="7FAD72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99AF41"/>
  <w15:docId w15:val="{7808E43E-770D-4E45-A90B-741060B0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link w:val="Heading1Char"/>
    <w:uiPriority w:val="9"/>
    <w:qFormat/>
    <w:rsid w:val="00E14D70"/>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A29F0"/>
    <w:pPr>
      <w:ind w:left="0" w:firstLine="0"/>
    </w:pPr>
  </w:style>
  <w:style w:type="character" w:customStyle="1" w:styleId="Title3Char">
    <w:name w:val="Title 3 Char"/>
    <w:basedOn w:val="DefaultParagraphFont"/>
    <w:link w:val="Title3"/>
    <w:rsid w:val="007A29F0"/>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7"/>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3145AE"/>
    <w:rPr>
      <w:color w:val="0563C1" w:themeColor="hyperlink"/>
      <w:u w:val="single"/>
    </w:rPr>
  </w:style>
  <w:style w:type="character" w:styleId="UnresolvedMention">
    <w:name w:val="Unresolved Mention"/>
    <w:basedOn w:val="DefaultParagraphFont"/>
    <w:uiPriority w:val="99"/>
    <w:unhideWhenUsed/>
    <w:rsid w:val="003145AE"/>
    <w:rPr>
      <w:color w:val="605E5C"/>
      <w:shd w:val="clear" w:color="auto" w:fill="E1DFDD"/>
    </w:rPr>
  </w:style>
  <w:style w:type="paragraph" w:styleId="NormalWeb">
    <w:name w:val="Normal (Web)"/>
    <w:basedOn w:val="Normal"/>
    <w:uiPriority w:val="99"/>
    <w:semiHidden/>
    <w:unhideWhenUsed/>
    <w:rsid w:val="003145AE"/>
    <w:rPr>
      <w:rFonts w:ascii="Times New Roman" w:hAnsi="Times New Roman" w:cs="Times New Roman"/>
      <w:sz w:val="24"/>
      <w:szCs w:val="24"/>
    </w:rPr>
  </w:style>
  <w:style w:type="character" w:customStyle="1" w:styleId="Heading1Char">
    <w:name w:val="Heading 1 Char"/>
    <w:basedOn w:val="DefaultParagraphFont"/>
    <w:link w:val="Heading1"/>
    <w:uiPriority w:val="9"/>
    <w:rsid w:val="00E14D70"/>
    <w:rPr>
      <w:rFonts w:ascii="Times New Roman" w:eastAsia="Times New Roman" w:hAnsi="Times New Roman" w:cs="Times New Roman"/>
      <w:b/>
      <w:bCs/>
      <w:kern w:val="36"/>
      <w:sz w:val="48"/>
      <w:szCs w:val="48"/>
      <w:lang w:eastAsia="en-GB"/>
    </w:rPr>
  </w:style>
  <w:style w:type="paragraph" w:customStyle="1" w:styleId="nodeintro">
    <w:name w:val="node__intro"/>
    <w:basedOn w:val="Normal"/>
    <w:rsid w:val="00E14D7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56BF1"/>
    <w:rPr>
      <w:color w:val="954F72" w:themeColor="followedHyperlink"/>
      <w:u w:val="single"/>
    </w:rPr>
  </w:style>
  <w:style w:type="character" w:styleId="CommentReference">
    <w:name w:val="annotation reference"/>
    <w:basedOn w:val="DefaultParagraphFont"/>
    <w:uiPriority w:val="99"/>
    <w:semiHidden/>
    <w:unhideWhenUsed/>
    <w:rsid w:val="00604F04"/>
    <w:rPr>
      <w:sz w:val="16"/>
      <w:szCs w:val="16"/>
    </w:rPr>
  </w:style>
  <w:style w:type="paragraph" w:styleId="CommentText">
    <w:name w:val="annotation text"/>
    <w:basedOn w:val="Normal"/>
    <w:link w:val="CommentTextChar"/>
    <w:uiPriority w:val="99"/>
    <w:semiHidden/>
    <w:unhideWhenUsed/>
    <w:rsid w:val="00604F04"/>
    <w:pPr>
      <w:spacing w:line="240" w:lineRule="auto"/>
    </w:pPr>
    <w:rPr>
      <w:sz w:val="20"/>
      <w:szCs w:val="20"/>
    </w:rPr>
  </w:style>
  <w:style w:type="character" w:customStyle="1" w:styleId="CommentTextChar">
    <w:name w:val="Comment Text Char"/>
    <w:basedOn w:val="DefaultParagraphFont"/>
    <w:link w:val="CommentText"/>
    <w:uiPriority w:val="99"/>
    <w:semiHidden/>
    <w:rsid w:val="00604F04"/>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04F04"/>
    <w:rPr>
      <w:b/>
      <w:bCs/>
    </w:rPr>
  </w:style>
  <w:style w:type="character" w:customStyle="1" w:styleId="CommentSubjectChar">
    <w:name w:val="Comment Subject Char"/>
    <w:basedOn w:val="CommentTextChar"/>
    <w:link w:val="CommentSubject"/>
    <w:uiPriority w:val="99"/>
    <w:semiHidden/>
    <w:rsid w:val="00604F04"/>
    <w:rPr>
      <w:rFonts w:ascii="Arial" w:eastAsiaTheme="minorHAnsi" w:hAnsi="Arial"/>
      <w:b/>
      <w:bCs/>
      <w:sz w:val="20"/>
      <w:szCs w:val="20"/>
      <w:lang w:eastAsia="en-US"/>
    </w:rPr>
  </w:style>
  <w:style w:type="character" w:styleId="Emphasis">
    <w:name w:val="Emphasis"/>
    <w:basedOn w:val="DefaultParagraphFont"/>
    <w:uiPriority w:val="20"/>
    <w:qFormat/>
    <w:rsid w:val="00D44BBF"/>
    <w:rPr>
      <w:i/>
      <w:iCs/>
    </w:rPr>
  </w:style>
  <w:style w:type="character" w:styleId="Strong">
    <w:name w:val="Strong"/>
    <w:basedOn w:val="DefaultParagraphFont"/>
    <w:uiPriority w:val="22"/>
    <w:qFormat/>
    <w:rsid w:val="00D44BBF"/>
    <w:rPr>
      <w:b/>
      <w:bCs/>
    </w:rPr>
  </w:style>
  <w:style w:type="paragraph" w:styleId="Revision">
    <w:name w:val="Revision"/>
    <w:hidden/>
    <w:uiPriority w:val="99"/>
    <w:semiHidden/>
    <w:rsid w:val="0071113D"/>
    <w:pPr>
      <w:spacing w:after="0" w:line="240" w:lineRule="auto"/>
    </w:pPr>
    <w:rPr>
      <w:rFonts w:ascii="Arial" w:eastAsiaTheme="minorHAnsi" w:hAnsi="Arial"/>
      <w:lang w:eastAsia="en-US"/>
    </w:rPr>
  </w:style>
  <w:style w:type="character" w:styleId="Mention">
    <w:name w:val="Mention"/>
    <w:basedOn w:val="DefaultParagraphFont"/>
    <w:uiPriority w:val="99"/>
    <w:unhideWhenUsed/>
    <w:rsid w:val="004B62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7959">
      <w:bodyDiv w:val="1"/>
      <w:marLeft w:val="0"/>
      <w:marRight w:val="0"/>
      <w:marTop w:val="0"/>
      <w:marBottom w:val="0"/>
      <w:divBdr>
        <w:top w:val="none" w:sz="0" w:space="0" w:color="auto"/>
        <w:left w:val="none" w:sz="0" w:space="0" w:color="auto"/>
        <w:bottom w:val="none" w:sz="0" w:space="0" w:color="auto"/>
        <w:right w:val="none" w:sz="0" w:space="0" w:color="auto"/>
      </w:divBdr>
    </w:div>
    <w:div w:id="139009028">
      <w:bodyDiv w:val="1"/>
      <w:marLeft w:val="0"/>
      <w:marRight w:val="0"/>
      <w:marTop w:val="0"/>
      <w:marBottom w:val="0"/>
      <w:divBdr>
        <w:top w:val="none" w:sz="0" w:space="0" w:color="auto"/>
        <w:left w:val="none" w:sz="0" w:space="0" w:color="auto"/>
        <w:bottom w:val="none" w:sz="0" w:space="0" w:color="auto"/>
        <w:right w:val="none" w:sz="0" w:space="0" w:color="auto"/>
      </w:divBdr>
    </w:div>
    <w:div w:id="173882692">
      <w:bodyDiv w:val="1"/>
      <w:marLeft w:val="0"/>
      <w:marRight w:val="0"/>
      <w:marTop w:val="0"/>
      <w:marBottom w:val="0"/>
      <w:divBdr>
        <w:top w:val="none" w:sz="0" w:space="0" w:color="auto"/>
        <w:left w:val="none" w:sz="0" w:space="0" w:color="auto"/>
        <w:bottom w:val="none" w:sz="0" w:space="0" w:color="auto"/>
        <w:right w:val="none" w:sz="0" w:space="0" w:color="auto"/>
      </w:divBdr>
    </w:div>
    <w:div w:id="319433814">
      <w:bodyDiv w:val="1"/>
      <w:marLeft w:val="0"/>
      <w:marRight w:val="0"/>
      <w:marTop w:val="0"/>
      <w:marBottom w:val="0"/>
      <w:divBdr>
        <w:top w:val="none" w:sz="0" w:space="0" w:color="auto"/>
        <w:left w:val="none" w:sz="0" w:space="0" w:color="auto"/>
        <w:bottom w:val="none" w:sz="0" w:space="0" w:color="auto"/>
        <w:right w:val="none" w:sz="0" w:space="0" w:color="auto"/>
      </w:divBdr>
    </w:div>
    <w:div w:id="355548696">
      <w:bodyDiv w:val="1"/>
      <w:marLeft w:val="0"/>
      <w:marRight w:val="0"/>
      <w:marTop w:val="0"/>
      <w:marBottom w:val="0"/>
      <w:divBdr>
        <w:top w:val="none" w:sz="0" w:space="0" w:color="auto"/>
        <w:left w:val="none" w:sz="0" w:space="0" w:color="auto"/>
        <w:bottom w:val="none" w:sz="0" w:space="0" w:color="auto"/>
        <w:right w:val="none" w:sz="0" w:space="0" w:color="auto"/>
      </w:divBdr>
    </w:div>
    <w:div w:id="632712489">
      <w:bodyDiv w:val="1"/>
      <w:marLeft w:val="0"/>
      <w:marRight w:val="0"/>
      <w:marTop w:val="0"/>
      <w:marBottom w:val="0"/>
      <w:divBdr>
        <w:top w:val="none" w:sz="0" w:space="0" w:color="auto"/>
        <w:left w:val="none" w:sz="0" w:space="0" w:color="auto"/>
        <w:bottom w:val="none" w:sz="0" w:space="0" w:color="auto"/>
        <w:right w:val="none" w:sz="0" w:space="0" w:color="auto"/>
      </w:divBdr>
    </w:div>
    <w:div w:id="821656469">
      <w:bodyDiv w:val="1"/>
      <w:marLeft w:val="0"/>
      <w:marRight w:val="0"/>
      <w:marTop w:val="0"/>
      <w:marBottom w:val="0"/>
      <w:divBdr>
        <w:top w:val="none" w:sz="0" w:space="0" w:color="auto"/>
        <w:left w:val="none" w:sz="0" w:space="0" w:color="auto"/>
        <w:bottom w:val="none" w:sz="0" w:space="0" w:color="auto"/>
        <w:right w:val="none" w:sz="0" w:space="0" w:color="auto"/>
      </w:divBdr>
      <w:divsChild>
        <w:div w:id="547953831">
          <w:marLeft w:val="0"/>
          <w:marRight w:val="0"/>
          <w:marTop w:val="0"/>
          <w:marBottom w:val="0"/>
          <w:divBdr>
            <w:top w:val="none" w:sz="0" w:space="0" w:color="auto"/>
            <w:left w:val="none" w:sz="0" w:space="0" w:color="auto"/>
            <w:bottom w:val="none" w:sz="0" w:space="0" w:color="auto"/>
            <w:right w:val="none" w:sz="0" w:space="0" w:color="auto"/>
          </w:divBdr>
          <w:divsChild>
            <w:div w:id="706176261">
              <w:marLeft w:val="0"/>
              <w:marRight w:val="0"/>
              <w:marTop w:val="0"/>
              <w:marBottom w:val="0"/>
              <w:divBdr>
                <w:top w:val="none" w:sz="0" w:space="0" w:color="auto"/>
                <w:left w:val="none" w:sz="0" w:space="0" w:color="auto"/>
                <w:bottom w:val="none" w:sz="0" w:space="0" w:color="auto"/>
                <w:right w:val="none" w:sz="0" w:space="0" w:color="auto"/>
              </w:divBdr>
              <w:divsChild>
                <w:div w:id="2123064598">
                  <w:marLeft w:val="-225"/>
                  <w:marRight w:val="-225"/>
                  <w:marTop w:val="0"/>
                  <w:marBottom w:val="0"/>
                  <w:divBdr>
                    <w:top w:val="none" w:sz="0" w:space="0" w:color="auto"/>
                    <w:left w:val="none" w:sz="0" w:space="0" w:color="auto"/>
                    <w:bottom w:val="none" w:sz="0" w:space="0" w:color="auto"/>
                    <w:right w:val="none" w:sz="0" w:space="0" w:color="auto"/>
                  </w:divBdr>
                  <w:divsChild>
                    <w:div w:id="2041276496">
                      <w:marLeft w:val="0"/>
                      <w:marRight w:val="0"/>
                      <w:marTop w:val="0"/>
                      <w:marBottom w:val="0"/>
                      <w:divBdr>
                        <w:top w:val="none" w:sz="0" w:space="0" w:color="auto"/>
                        <w:left w:val="none" w:sz="0" w:space="0" w:color="auto"/>
                        <w:bottom w:val="none" w:sz="0" w:space="0" w:color="auto"/>
                        <w:right w:val="none" w:sz="0" w:space="0" w:color="auto"/>
                      </w:divBdr>
                      <w:divsChild>
                        <w:div w:id="828516435">
                          <w:marLeft w:val="-225"/>
                          <w:marRight w:val="-225"/>
                          <w:marTop w:val="0"/>
                          <w:marBottom w:val="0"/>
                          <w:divBdr>
                            <w:top w:val="none" w:sz="0" w:space="0" w:color="auto"/>
                            <w:left w:val="none" w:sz="0" w:space="0" w:color="auto"/>
                            <w:bottom w:val="none" w:sz="0" w:space="0" w:color="auto"/>
                            <w:right w:val="none" w:sz="0" w:space="0" w:color="auto"/>
                          </w:divBdr>
                          <w:divsChild>
                            <w:div w:id="1270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739026">
          <w:marLeft w:val="0"/>
          <w:marRight w:val="0"/>
          <w:marTop w:val="0"/>
          <w:marBottom w:val="0"/>
          <w:divBdr>
            <w:top w:val="none" w:sz="0" w:space="0" w:color="auto"/>
            <w:left w:val="none" w:sz="0" w:space="0" w:color="auto"/>
            <w:bottom w:val="none" w:sz="0" w:space="0" w:color="auto"/>
            <w:right w:val="none" w:sz="0" w:space="0" w:color="auto"/>
          </w:divBdr>
          <w:divsChild>
            <w:div w:id="520707698">
              <w:marLeft w:val="0"/>
              <w:marRight w:val="0"/>
              <w:marTop w:val="0"/>
              <w:marBottom w:val="0"/>
              <w:divBdr>
                <w:top w:val="none" w:sz="0" w:space="0" w:color="auto"/>
                <w:left w:val="none" w:sz="0" w:space="0" w:color="auto"/>
                <w:bottom w:val="none" w:sz="0" w:space="0" w:color="auto"/>
                <w:right w:val="none" w:sz="0" w:space="0" w:color="auto"/>
              </w:divBdr>
              <w:divsChild>
                <w:div w:id="804588686">
                  <w:marLeft w:val="-225"/>
                  <w:marRight w:val="-225"/>
                  <w:marTop w:val="0"/>
                  <w:marBottom w:val="0"/>
                  <w:divBdr>
                    <w:top w:val="none" w:sz="0" w:space="0" w:color="auto"/>
                    <w:left w:val="none" w:sz="0" w:space="0" w:color="auto"/>
                    <w:bottom w:val="none" w:sz="0" w:space="0" w:color="auto"/>
                    <w:right w:val="none" w:sz="0" w:space="0" w:color="auto"/>
                  </w:divBdr>
                  <w:divsChild>
                    <w:div w:id="5193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6730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2355472">
      <w:bodyDiv w:val="1"/>
      <w:marLeft w:val="0"/>
      <w:marRight w:val="0"/>
      <w:marTop w:val="0"/>
      <w:marBottom w:val="0"/>
      <w:divBdr>
        <w:top w:val="none" w:sz="0" w:space="0" w:color="auto"/>
        <w:left w:val="none" w:sz="0" w:space="0" w:color="auto"/>
        <w:bottom w:val="none" w:sz="0" w:space="0" w:color="auto"/>
        <w:right w:val="none" w:sz="0" w:space="0" w:color="auto"/>
      </w:divBdr>
      <w:divsChild>
        <w:div w:id="695425161">
          <w:marLeft w:val="0"/>
          <w:marRight w:val="0"/>
          <w:marTop w:val="0"/>
          <w:marBottom w:val="0"/>
          <w:divBdr>
            <w:top w:val="none" w:sz="0" w:space="0" w:color="auto"/>
            <w:left w:val="none" w:sz="0" w:space="0" w:color="auto"/>
            <w:bottom w:val="none" w:sz="0" w:space="0" w:color="auto"/>
            <w:right w:val="none" w:sz="0" w:space="0" w:color="auto"/>
          </w:divBdr>
          <w:divsChild>
            <w:div w:id="135072036">
              <w:marLeft w:val="0"/>
              <w:marRight w:val="0"/>
              <w:marTop w:val="0"/>
              <w:marBottom w:val="0"/>
              <w:divBdr>
                <w:top w:val="none" w:sz="0" w:space="0" w:color="auto"/>
                <w:left w:val="none" w:sz="0" w:space="0" w:color="auto"/>
                <w:bottom w:val="none" w:sz="0" w:space="0" w:color="auto"/>
                <w:right w:val="none" w:sz="0" w:space="0" w:color="auto"/>
              </w:divBdr>
              <w:divsChild>
                <w:div w:id="1483690427">
                  <w:marLeft w:val="-225"/>
                  <w:marRight w:val="-225"/>
                  <w:marTop w:val="0"/>
                  <w:marBottom w:val="0"/>
                  <w:divBdr>
                    <w:top w:val="none" w:sz="0" w:space="0" w:color="auto"/>
                    <w:left w:val="none" w:sz="0" w:space="0" w:color="auto"/>
                    <w:bottom w:val="none" w:sz="0" w:space="0" w:color="auto"/>
                    <w:right w:val="none" w:sz="0" w:space="0" w:color="auto"/>
                  </w:divBdr>
                  <w:divsChild>
                    <w:div w:id="2035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5510">
          <w:marLeft w:val="0"/>
          <w:marRight w:val="0"/>
          <w:marTop w:val="0"/>
          <w:marBottom w:val="0"/>
          <w:divBdr>
            <w:top w:val="none" w:sz="0" w:space="0" w:color="auto"/>
            <w:left w:val="none" w:sz="0" w:space="0" w:color="auto"/>
            <w:bottom w:val="none" w:sz="0" w:space="0" w:color="auto"/>
            <w:right w:val="none" w:sz="0" w:space="0" w:color="auto"/>
          </w:divBdr>
          <w:divsChild>
            <w:div w:id="89590201">
              <w:marLeft w:val="0"/>
              <w:marRight w:val="0"/>
              <w:marTop w:val="0"/>
              <w:marBottom w:val="0"/>
              <w:divBdr>
                <w:top w:val="none" w:sz="0" w:space="0" w:color="auto"/>
                <w:left w:val="none" w:sz="0" w:space="0" w:color="auto"/>
                <w:bottom w:val="none" w:sz="0" w:space="0" w:color="auto"/>
                <w:right w:val="none" w:sz="0" w:space="0" w:color="auto"/>
              </w:divBdr>
              <w:divsChild>
                <w:div w:id="39869667">
                  <w:marLeft w:val="-225"/>
                  <w:marRight w:val="-225"/>
                  <w:marTop w:val="0"/>
                  <w:marBottom w:val="0"/>
                  <w:divBdr>
                    <w:top w:val="none" w:sz="0" w:space="0" w:color="auto"/>
                    <w:left w:val="none" w:sz="0" w:space="0" w:color="auto"/>
                    <w:bottom w:val="none" w:sz="0" w:space="0" w:color="auto"/>
                    <w:right w:val="none" w:sz="0" w:space="0" w:color="auto"/>
                  </w:divBdr>
                  <w:divsChild>
                    <w:div w:id="1086684706">
                      <w:marLeft w:val="0"/>
                      <w:marRight w:val="0"/>
                      <w:marTop w:val="0"/>
                      <w:marBottom w:val="0"/>
                      <w:divBdr>
                        <w:top w:val="none" w:sz="0" w:space="0" w:color="auto"/>
                        <w:left w:val="none" w:sz="0" w:space="0" w:color="auto"/>
                        <w:bottom w:val="none" w:sz="0" w:space="0" w:color="auto"/>
                        <w:right w:val="none" w:sz="0" w:space="0" w:color="auto"/>
                      </w:divBdr>
                      <w:divsChild>
                        <w:div w:id="386685056">
                          <w:marLeft w:val="-225"/>
                          <w:marRight w:val="-225"/>
                          <w:marTop w:val="0"/>
                          <w:marBottom w:val="0"/>
                          <w:divBdr>
                            <w:top w:val="none" w:sz="0" w:space="0" w:color="auto"/>
                            <w:left w:val="none" w:sz="0" w:space="0" w:color="auto"/>
                            <w:bottom w:val="none" w:sz="0" w:space="0" w:color="auto"/>
                            <w:right w:val="none" w:sz="0" w:space="0" w:color="auto"/>
                          </w:divBdr>
                          <w:divsChild>
                            <w:div w:id="5941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04486">
      <w:bodyDiv w:val="1"/>
      <w:marLeft w:val="0"/>
      <w:marRight w:val="0"/>
      <w:marTop w:val="0"/>
      <w:marBottom w:val="0"/>
      <w:divBdr>
        <w:top w:val="none" w:sz="0" w:space="0" w:color="auto"/>
        <w:left w:val="none" w:sz="0" w:space="0" w:color="auto"/>
        <w:bottom w:val="none" w:sz="0" w:space="0" w:color="auto"/>
        <w:right w:val="none" w:sz="0" w:space="0" w:color="auto"/>
      </w:divBdr>
    </w:div>
    <w:div w:id="1448697543">
      <w:bodyDiv w:val="1"/>
      <w:marLeft w:val="0"/>
      <w:marRight w:val="0"/>
      <w:marTop w:val="0"/>
      <w:marBottom w:val="0"/>
      <w:divBdr>
        <w:top w:val="none" w:sz="0" w:space="0" w:color="auto"/>
        <w:left w:val="none" w:sz="0" w:space="0" w:color="auto"/>
        <w:bottom w:val="none" w:sz="0" w:space="0" w:color="auto"/>
        <w:right w:val="none" w:sz="0" w:space="0" w:color="auto"/>
      </w:divBdr>
    </w:div>
    <w:div w:id="1470318576">
      <w:bodyDiv w:val="1"/>
      <w:marLeft w:val="0"/>
      <w:marRight w:val="0"/>
      <w:marTop w:val="0"/>
      <w:marBottom w:val="0"/>
      <w:divBdr>
        <w:top w:val="none" w:sz="0" w:space="0" w:color="auto"/>
        <w:left w:val="none" w:sz="0" w:space="0" w:color="auto"/>
        <w:bottom w:val="none" w:sz="0" w:space="0" w:color="auto"/>
        <w:right w:val="none" w:sz="0" w:space="0" w:color="auto"/>
      </w:divBdr>
    </w:div>
    <w:div w:id="1732191248">
      <w:bodyDiv w:val="1"/>
      <w:marLeft w:val="0"/>
      <w:marRight w:val="0"/>
      <w:marTop w:val="0"/>
      <w:marBottom w:val="0"/>
      <w:divBdr>
        <w:top w:val="none" w:sz="0" w:space="0" w:color="auto"/>
        <w:left w:val="none" w:sz="0" w:space="0" w:color="auto"/>
        <w:bottom w:val="none" w:sz="0" w:space="0" w:color="auto"/>
        <w:right w:val="none" w:sz="0" w:space="0" w:color="auto"/>
      </w:divBdr>
    </w:div>
    <w:div w:id="1777552105">
      <w:bodyDiv w:val="1"/>
      <w:marLeft w:val="0"/>
      <w:marRight w:val="0"/>
      <w:marTop w:val="0"/>
      <w:marBottom w:val="0"/>
      <w:divBdr>
        <w:top w:val="none" w:sz="0" w:space="0" w:color="auto"/>
        <w:left w:val="none" w:sz="0" w:space="0" w:color="auto"/>
        <w:bottom w:val="none" w:sz="0" w:space="0" w:color="auto"/>
        <w:right w:val="none" w:sz="0" w:space="0" w:color="auto"/>
      </w:divBdr>
    </w:div>
    <w:div w:id="1830713744">
      <w:bodyDiv w:val="1"/>
      <w:marLeft w:val="0"/>
      <w:marRight w:val="0"/>
      <w:marTop w:val="0"/>
      <w:marBottom w:val="0"/>
      <w:divBdr>
        <w:top w:val="none" w:sz="0" w:space="0" w:color="auto"/>
        <w:left w:val="none" w:sz="0" w:space="0" w:color="auto"/>
        <w:bottom w:val="none" w:sz="0" w:space="0" w:color="auto"/>
        <w:right w:val="none" w:sz="0" w:space="0" w:color="auto"/>
      </w:divBdr>
    </w:div>
    <w:div w:id="1903059576">
      <w:bodyDiv w:val="1"/>
      <w:marLeft w:val="0"/>
      <w:marRight w:val="0"/>
      <w:marTop w:val="0"/>
      <w:marBottom w:val="0"/>
      <w:divBdr>
        <w:top w:val="none" w:sz="0" w:space="0" w:color="auto"/>
        <w:left w:val="none" w:sz="0" w:space="0" w:color="auto"/>
        <w:bottom w:val="none" w:sz="0" w:space="0" w:color="auto"/>
        <w:right w:val="none" w:sz="0" w:space="0" w:color="auto"/>
      </w:divBdr>
    </w:div>
    <w:div w:id="2040548381">
      <w:bodyDiv w:val="1"/>
      <w:marLeft w:val="0"/>
      <w:marRight w:val="0"/>
      <w:marTop w:val="0"/>
      <w:marBottom w:val="0"/>
      <w:divBdr>
        <w:top w:val="none" w:sz="0" w:space="0" w:color="auto"/>
        <w:left w:val="none" w:sz="0" w:space="0" w:color="auto"/>
        <w:bottom w:val="none" w:sz="0" w:space="0" w:color="auto"/>
        <w:right w:val="none" w:sz="0" w:space="0" w:color="auto"/>
      </w:divBdr>
      <w:divsChild>
        <w:div w:id="1292856517">
          <w:marLeft w:val="0"/>
          <w:marRight w:val="0"/>
          <w:marTop w:val="0"/>
          <w:marBottom w:val="0"/>
          <w:divBdr>
            <w:top w:val="none" w:sz="0" w:space="0" w:color="auto"/>
            <w:left w:val="none" w:sz="0" w:space="0" w:color="auto"/>
            <w:bottom w:val="none" w:sz="0" w:space="0" w:color="auto"/>
            <w:right w:val="none" w:sz="0" w:space="0" w:color="auto"/>
          </w:divBdr>
          <w:divsChild>
            <w:div w:id="775171294">
              <w:marLeft w:val="0"/>
              <w:marRight w:val="0"/>
              <w:marTop w:val="0"/>
              <w:marBottom w:val="0"/>
              <w:divBdr>
                <w:top w:val="none" w:sz="0" w:space="0" w:color="auto"/>
                <w:left w:val="none" w:sz="0" w:space="0" w:color="auto"/>
                <w:bottom w:val="none" w:sz="0" w:space="0" w:color="auto"/>
                <w:right w:val="none" w:sz="0" w:space="0" w:color="auto"/>
              </w:divBdr>
              <w:divsChild>
                <w:div w:id="1233393720">
                  <w:marLeft w:val="0"/>
                  <w:marRight w:val="0"/>
                  <w:marTop w:val="0"/>
                  <w:marBottom w:val="0"/>
                  <w:divBdr>
                    <w:top w:val="none" w:sz="0" w:space="0" w:color="auto"/>
                    <w:left w:val="none" w:sz="0" w:space="0" w:color="auto"/>
                    <w:bottom w:val="none" w:sz="0" w:space="0" w:color="auto"/>
                    <w:right w:val="none" w:sz="0" w:space="0" w:color="auto"/>
                  </w:divBdr>
                  <w:divsChild>
                    <w:div w:id="1469400838">
                      <w:marLeft w:val="0"/>
                      <w:marRight w:val="0"/>
                      <w:marTop w:val="0"/>
                      <w:marBottom w:val="0"/>
                      <w:divBdr>
                        <w:top w:val="none" w:sz="0" w:space="0" w:color="auto"/>
                        <w:left w:val="none" w:sz="0" w:space="0" w:color="auto"/>
                        <w:bottom w:val="none" w:sz="0" w:space="0" w:color="auto"/>
                        <w:right w:val="none" w:sz="0" w:space="0" w:color="auto"/>
                      </w:divBdr>
                      <w:divsChild>
                        <w:div w:id="1986468941">
                          <w:marLeft w:val="0"/>
                          <w:marRight w:val="0"/>
                          <w:marTop w:val="0"/>
                          <w:marBottom w:val="0"/>
                          <w:divBdr>
                            <w:top w:val="none" w:sz="0" w:space="0" w:color="auto"/>
                            <w:left w:val="none" w:sz="0" w:space="0" w:color="auto"/>
                            <w:bottom w:val="none" w:sz="0" w:space="0" w:color="auto"/>
                            <w:right w:val="none" w:sz="0" w:space="0" w:color="auto"/>
                          </w:divBdr>
                          <w:divsChild>
                            <w:div w:id="1931965431">
                              <w:marLeft w:val="0"/>
                              <w:marRight w:val="0"/>
                              <w:marTop w:val="0"/>
                              <w:marBottom w:val="0"/>
                              <w:divBdr>
                                <w:top w:val="none" w:sz="0" w:space="0" w:color="auto"/>
                                <w:left w:val="none" w:sz="0" w:space="0" w:color="auto"/>
                                <w:bottom w:val="none" w:sz="0" w:space="0" w:color="auto"/>
                                <w:right w:val="none" w:sz="0" w:space="0" w:color="auto"/>
                              </w:divBdr>
                              <w:divsChild>
                                <w:div w:id="10251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683470">
      <w:bodyDiv w:val="1"/>
      <w:marLeft w:val="0"/>
      <w:marRight w:val="0"/>
      <w:marTop w:val="0"/>
      <w:marBottom w:val="0"/>
      <w:divBdr>
        <w:top w:val="none" w:sz="0" w:space="0" w:color="auto"/>
        <w:left w:val="none" w:sz="0" w:space="0" w:color="auto"/>
        <w:bottom w:val="none" w:sz="0" w:space="0" w:color="auto"/>
        <w:right w:val="none" w:sz="0" w:space="0" w:color="auto"/>
      </w:divBdr>
    </w:div>
    <w:div w:id="21133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cal.gov.uk/creative-places-supporting-your-local-creative-economy" TargetMode="External"/><Relationship Id="rId18" Type="http://schemas.openxmlformats.org/officeDocument/2006/relationships/hyperlink" Target="https://local.gov.uk/parliament/briefings-and-responses/support-tourism-industry-after-covid-19-lockdown-house-commons" TargetMode="External"/><Relationship Id="rId26" Type="http://schemas.openxmlformats.org/officeDocument/2006/relationships/hyperlink" Target="https://committees.parliament.uk/publications/2022/documents/19516/default/" TargetMode="External"/><Relationship Id="rId39" Type="http://schemas.openxmlformats.org/officeDocument/2006/relationships/hyperlink" Target="https://www.localgov.co.uk/Councils-voice-concerns-over-drop-in-number-of-children-being-active/51689" TargetMode="External"/><Relationship Id="rId21" Type="http://schemas.openxmlformats.org/officeDocument/2006/relationships/hyperlink" Target="https://twitter.com/LGAcomms/status/1332602630984634368" TargetMode="External"/><Relationship Id="rId34" Type="http://schemas.openxmlformats.org/officeDocument/2006/relationships/hyperlink" Target="https://www.local.gov.uk/lga-600-percent-boom-online-library-memberships-some-areas-coronavirus-lockdown" TargetMode="External"/><Relationship Id="rId42" Type="http://schemas.openxmlformats.org/officeDocument/2006/relationships/hyperlink" Target="https://www.lgafirst.co.uk/comment/thinking-inside-the-box/" TargetMode="External"/><Relationship Id="rId47" Type="http://schemas.openxmlformats.org/officeDocument/2006/relationships/hyperlink" Target="https://www.lgafirst.co.uk/features/the-show-must-go-on/" TargetMode="External"/><Relationship Id="rId50" Type="http://schemas.openxmlformats.org/officeDocument/2006/relationships/hyperlink" Target="https://www.lgafirst.co.uk/news/act-to-help-leisure-providers/" TargetMode="External"/><Relationship Id="rId55" Type="http://schemas.openxmlformats.org/officeDocument/2006/relationships/hyperlink" Target="https://www.lgafirst.co.uk/news/public-support-for-tourism-levy/" TargetMode="External"/><Relationship Id="rId63" Type="http://schemas.openxmlformats.org/officeDocument/2006/relationships/hyperlink" Target="https://www.local.gov.uk/creative-industries-can-play-key-role-covid-19-recovery" TargetMode="External"/><Relationship Id="rId68" Type="http://schemas.openxmlformats.org/officeDocument/2006/relationships/hyperlink" Target="https://www.local.gov.uk/coronavirus-gyms-and-leisure-centres-reopen-lga-statement" TargetMode="External"/><Relationship Id="rId76" Type="http://schemas.openxmlformats.org/officeDocument/2006/relationships/hyperlink" Target="https://www.local.gov.uk/lga-responds-heritage-lottery-fund-announcement" TargetMode="External"/><Relationship Id="rId84" Type="http://schemas.microsoft.com/office/2019/05/relationships/documenttasks" Target="documenttasks/documenttasks1.xml"/><Relationship Id="rId7" Type="http://schemas.openxmlformats.org/officeDocument/2006/relationships/webSettings" Target="webSettings.xml"/><Relationship Id="rId71" Type="http://schemas.openxmlformats.org/officeDocument/2006/relationships/hyperlink" Target="https://www.local.gov.uk/lga-responds-museums-and-galleries-reopening%20announcement" TargetMode="External"/><Relationship Id="rId2" Type="http://schemas.openxmlformats.org/officeDocument/2006/relationships/customXml" Target="../customXml/item2.xml"/><Relationship Id="rId16" Type="http://schemas.openxmlformats.org/officeDocument/2006/relationships/hyperlink" Target="https://www.local.gov.uk/parliament/briefings-and-responses/supporting-museums-galleries-and-historic-buildings-open-public" TargetMode="External"/><Relationship Id="rId29" Type="http://schemas.openxmlformats.org/officeDocument/2006/relationships/hyperlink" Target="https://local.gov.uk/parliament/briefings-and-responses/covid-19-restrictions-gyms-and-sport-house-commons-23-november" TargetMode="External"/><Relationship Id="rId11" Type="http://schemas.openxmlformats.org/officeDocument/2006/relationships/hyperlink" Target="https://local.gov.uk/parks-fit-future" TargetMode="External"/><Relationship Id="rId24" Type="http://schemas.openxmlformats.org/officeDocument/2006/relationships/hyperlink" Target="https://www.local.gov.uk/our-support/coronavirus-information-councils/covid-19-service-information/covid-19-culture-tourism" TargetMode="External"/><Relationship Id="rId32" Type="http://schemas.openxmlformats.org/officeDocument/2006/relationships/hyperlink" Target="https://hansard.parliament.uk/HoC%20Debate/2020-10-06/debates/0E6EF21B-F4E3-4923-9051-E54D9D42E1F2/web/" TargetMode="External"/><Relationship Id="rId37" Type="http://schemas.openxmlformats.org/officeDocument/2006/relationships/hyperlink" Target="https://www.skysports.com/more-sports/athletics/news/29876/11984441/leisure-centres-facing-crisis-point-without-government-funding-say" TargetMode="External"/><Relationship Id="rId40" Type="http://schemas.openxmlformats.org/officeDocument/2006/relationships/hyperlink" Target="https://www.fenews.co.uk/press-releases/52649-creative-industries-can-play-key-role-in-the-covid-19-recovery" TargetMode="External"/><Relationship Id="rId45" Type="http://schemas.openxmlformats.org/officeDocument/2006/relationships/hyperlink" Target="https://www.lgafirst.co.uk/features/supporting-economic-recovery/" TargetMode="External"/><Relationship Id="rId53" Type="http://schemas.openxmlformats.org/officeDocument/2006/relationships/hyperlink" Target="https://www.lgafirst.co.uk/news/support-for-arts-and-culture/" TargetMode="External"/><Relationship Id="rId58" Type="http://schemas.openxmlformats.org/officeDocument/2006/relationships/hyperlink" Target="https://www.local.gov.uk/lga-responds-sport-england-children-and-young-people-survey" TargetMode="External"/><Relationship Id="rId66" Type="http://schemas.openxmlformats.org/officeDocument/2006/relationships/hyperlink" Target="https://www.local.gov.uk/lga-responds-park-litter-campaign-keep-britain-tidy" TargetMode="External"/><Relationship Id="rId74" Type="http://schemas.openxmlformats.org/officeDocument/2006/relationships/hyperlink" Target="https://www.local.gov.uk/coronavirus-lga-responds-minister-park-closures-guidance" TargetMode="External"/><Relationship Id="rId79"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www.local.gov.uk/lga-responds-further-details-around-ps1-billion-covid-19-funding-councils" TargetMode="External"/><Relationship Id="rId82" Type="http://schemas.openxmlformats.org/officeDocument/2006/relationships/glossaryDocument" Target="glossary/document.xml"/><Relationship Id="rId10" Type="http://schemas.openxmlformats.org/officeDocument/2006/relationships/hyperlink" Target="https://local.gov.uk/lga-councils-one-top-investors-culture-sport-and-leisure" TargetMode="External"/><Relationship Id="rId19" Type="http://schemas.openxmlformats.org/officeDocument/2006/relationships/hyperlink" Target="https://local.gov.uk/parliament/briefings-and-responses/debate-spending-dcms-support-measures-dcms-sectors-during-and" TargetMode="External"/><Relationship Id="rId31" Type="http://schemas.openxmlformats.org/officeDocument/2006/relationships/hyperlink" Target="https://local.gov.uk/parliament/briefings-and-responses/debate-spending-dcms-support-measures-dcms-sectors-during-and" TargetMode="External"/><Relationship Id="rId44" Type="http://schemas.openxmlformats.org/officeDocument/2006/relationships/hyperlink" Target="https://www.lgafirst.co.uk/features/just-do-it/" TargetMode="External"/><Relationship Id="rId52" Type="http://schemas.openxmlformats.org/officeDocument/2006/relationships/hyperlink" Target="https://www.lgafirst.co.uk/news/boom-in-digital-library-usage/" TargetMode="External"/><Relationship Id="rId60" Type="http://schemas.openxmlformats.org/officeDocument/2006/relationships/hyperlink" Target="https://www.local.gov.uk/lga-councils-one-top-investors-culture-sport-and-leisure" TargetMode="External"/><Relationship Id="rId65" Type="http://schemas.openxmlformats.org/officeDocument/2006/relationships/hyperlink" Target="https://www.local.gov.uk/lga-responds-dcms-report-impact-covid-19-culture-and-sport" TargetMode="External"/><Relationship Id="rId73" Type="http://schemas.openxmlformats.org/officeDocument/2006/relationships/hyperlink" Target="https://www.local.gov.uk/lga-responds-arts-council-england-libraries-funding" TargetMode="External"/><Relationship Id="rId78" Type="http://schemas.openxmlformats.org/officeDocument/2006/relationships/hyperlink" Target="https://www.local.gov.uk/lga-responds-arts-council-england-funding" TargetMode="Externa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cal.gov.uk/impact-covid-19-culture-leisure-tourism-and-sport" TargetMode="External"/><Relationship Id="rId22" Type="http://schemas.openxmlformats.org/officeDocument/2006/relationships/hyperlink" Target="https://www.facebook.com/LocalGovAssoc/photos/a.1356859874363867/2763897863660054/" TargetMode="External"/><Relationship Id="rId27" Type="http://schemas.openxmlformats.org/officeDocument/2006/relationships/hyperlink" Target="https://committees.parliament.uk/committee/482/national-plan-for-sport-and-recreation-committee/" TargetMode="External"/><Relationship Id="rId30" Type="http://schemas.openxmlformats.org/officeDocument/2006/relationships/hyperlink" Target="https://protect-eu.mimecast.com/s/59k5CZ4XrFMl1xZhByeg3" TargetMode="External"/><Relationship Id="rId35" Type="http://schemas.openxmlformats.org/officeDocument/2006/relationships/hyperlink" Target="https://www.itv.com/news/2020-04-04/libraries-see-new-online-memberships-soar-amid-lockdown/" TargetMode="External"/><Relationship Id="rId43" Type="http://schemas.openxmlformats.org/officeDocument/2006/relationships/hyperlink" Target="https://www.lgafirst.co.uk/news/call-for-sports-recovery-fund/" TargetMode="External"/><Relationship Id="rId48" Type="http://schemas.openxmlformats.org/officeDocument/2006/relationships/hyperlink" Target="https://www.lgafirst.co.uk/news/leisure-facilities-could-disappear/" TargetMode="External"/><Relationship Id="rId56" Type="http://schemas.openxmlformats.org/officeDocument/2006/relationships/hyperlink" Target="https://www.lgafirst.co.uk/news/two-thirds-of-leisure-centres-outdated/" TargetMode="External"/><Relationship Id="rId64" Type="http://schemas.openxmlformats.org/officeDocument/2006/relationships/hyperlink" Target="https://www.local.gov.uk/lga-responds-culture-funding-announcement" TargetMode="External"/><Relationship Id="rId69" Type="http://schemas.openxmlformats.org/officeDocument/2006/relationships/hyperlink" Target="https://www.local.gov.uk/lga-responds-governments-arts-funding-announcement" TargetMode="External"/><Relationship Id="rId77" Type="http://schemas.openxmlformats.org/officeDocument/2006/relationships/hyperlink" Target="https://www.local.gov.uk/lga-responds-sport-england-funding-support-package" TargetMode="External"/><Relationship Id="rId8" Type="http://schemas.openxmlformats.org/officeDocument/2006/relationships/footnotes" Target="footnotes.xml"/><Relationship Id="rId51" Type="http://schemas.openxmlformats.org/officeDocument/2006/relationships/hyperlink" Target="https://www.lgafirst.co.uk/features/creativity-under-lockdown/" TargetMode="External"/><Relationship Id="rId72" Type="http://schemas.openxmlformats.org/officeDocument/2006/relationships/hyperlink" Target="https://www.local.gov.uk/lga-new-cultural-taskforce-risks-losing-local-voice-renewal"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cfpuk.co.uk/wp-content/uploads/Managing-Public-Parks-During-COVID-19-FINAL.pdf" TargetMode="External"/><Relationship Id="rId17" Type="http://schemas.openxmlformats.org/officeDocument/2006/relationships/hyperlink" Target="https://www.local.gov.uk/parliament/briefings-and-responses/debate-ensuring-seaside-resorts-can-respond-any-increased-demand" TargetMode="External"/><Relationship Id="rId25" Type="http://schemas.openxmlformats.org/officeDocument/2006/relationships/hyperlink" Target="https://committees.parliament.uk/work/647/sport-in-our-communities/publications/" TargetMode="External"/><Relationship Id="rId33" Type="http://schemas.openxmlformats.org/officeDocument/2006/relationships/hyperlink" Target="https://www.local.gov.uk/sites/default/files/documents/Letter%20from%20Cllr%20Gerald%20Vernon-Jackson%20to%20Rt%20Hon%20Oliver%20Dowden%20MP%20on%20Future%20survival%20of%20leisure%20services%2010%20July%202020.pdf" TargetMode="External"/><Relationship Id="rId38" Type="http://schemas.openxmlformats.org/officeDocument/2006/relationships/hyperlink" Target="https://www.theguardian.com/society/2020/jul/01/uk-libraries-reopen-not-as-we-know-them?CMP=Share_iOSApp_Other" TargetMode="External"/><Relationship Id="rId46" Type="http://schemas.openxmlformats.org/officeDocument/2006/relationships/hyperlink" Target="https://www.lgafirst.co.uk/comment/repurposing-historic-buildings/" TargetMode="External"/><Relationship Id="rId59" Type="http://schemas.openxmlformats.org/officeDocument/2006/relationships/hyperlink" Target="https://www.local.gov.uk/lga-covid-19-has-devastated-councils-park-services" TargetMode="External"/><Relationship Id="rId67" Type="http://schemas.openxmlformats.org/officeDocument/2006/relationships/hyperlink" Target="https://www.local.gov.uk/leisure-providers-rescue-package-vital-fight-against-obesity" TargetMode="External"/><Relationship Id="rId20" Type="http://schemas.openxmlformats.org/officeDocument/2006/relationships/hyperlink" Target="https://local.gov.uk/parliament/briefings-and-responses/covid-19-restrictions-gyms-and-sport-house-commons-23-november" TargetMode="External"/><Relationship Id="rId41" Type="http://schemas.openxmlformats.org/officeDocument/2006/relationships/hyperlink" Target="https://www.lgafirst.co.uk/features/fit-for-the-future/" TargetMode="External"/><Relationship Id="rId54" Type="http://schemas.openxmlformats.org/officeDocument/2006/relationships/hyperlink" Target="https://www.lgafirst.co.uk/features/communicating-with-our-communities/" TargetMode="External"/><Relationship Id="rId62" Type="http://schemas.openxmlformats.org/officeDocument/2006/relationships/hyperlink" Target="https://www.local.gov.uk/lga-responds-physical-activity-sector-letter-prime-minister" TargetMode="External"/><Relationship Id="rId70" Type="http://schemas.openxmlformats.org/officeDocument/2006/relationships/hyperlink" Target="https://www.local.gov.uk/lga-responds-tourism-funding-announcement" TargetMode="External"/><Relationship Id="rId75" Type="http://schemas.openxmlformats.org/officeDocument/2006/relationships/hyperlink" Target="https://www.local.gov.uk/coronavirus-local-government-and-arts-council-england-launch-collaboration-support-cultura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local.gov.uk/options-councils-supporting-leisure-providers-through-covid-19" TargetMode="External"/><Relationship Id="rId23" Type="http://schemas.openxmlformats.org/officeDocument/2006/relationships/hyperlink" Target="https://www.facebook.com/LocalGovAssoc/posts/q-why-isnt-my-local-gym-opening-this-weekend-leisure-centres-should-be-open-nowa/3035920036457834/" TargetMode="External"/><Relationship Id="rId28" Type="http://schemas.openxmlformats.org/officeDocument/2006/relationships/hyperlink" Target="https://hansard.parliament.uk/commons/2021-01-12/debates/2D154A34-82F0-42C4-A08D-206B81ED80D7/DomesticTourism" TargetMode="External"/><Relationship Id="rId36" Type="http://schemas.openxmlformats.org/officeDocument/2006/relationships/hyperlink" Target="https://www.local.gov.uk/coronavirus-lga-warns-leisure-providers-falling-between-support-packages" TargetMode="External"/><Relationship Id="rId49" Type="http://schemas.openxmlformats.org/officeDocument/2006/relationships/hyperlink" Target="https://www.lgafirst.co.uk/news/leisure-in-a-crisis/" TargetMode="External"/><Relationship Id="rId57" Type="http://schemas.openxmlformats.org/officeDocument/2006/relationships/hyperlink" Target="https://www.lgafirst.co.uk/features/making-the-most-of-your-herit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t:Task id="{AD800461-FD48-4F7A-9092-64BCCDB21345}">
    <t:Anchor>
      <t:Comment id="598641057"/>
    </t:Anchor>
    <t:History>
      <t:Event id="{78277D72-67D9-4B43-9A49-ACFC2AA3796E}" time="2021-01-18T09:45:20Z">
        <t:Attribution userId="S::klara.nordstrom@local.gov.uk::c562b7ed-e54b-48e5-a4c5-6485fc0923df" userProvider="AD" userName="Klara Nordstrom"/>
        <t:Anchor>
          <t:Comment id="241631700"/>
        </t:Anchor>
        <t:Create/>
      </t:Event>
      <t:Event id="{411DAEC9-1A04-49D4-ACB2-4CF122EAF9FC}" time="2021-01-18T09:45:20Z">
        <t:Attribution userId="S::klara.nordstrom@local.gov.uk::c562b7ed-e54b-48e5-a4c5-6485fc0923df" userProvider="AD" userName="Klara Nordstrom"/>
        <t:Anchor>
          <t:Comment id="241631700"/>
        </t:Anchor>
        <t:Assign userId="S::ian.leete@local.gov.uk::fcee9da4-90e9-4001-be59-744059b94df8" userProvider="AD" userName="Ian Leete"/>
      </t:Event>
      <t:Event id="{F52980B5-F722-44E3-9BBB-879C7F093FFF}" time="2021-01-18T09:45:20Z">
        <t:Attribution userId="S::klara.nordstrom@local.gov.uk::c562b7ed-e54b-48e5-a4c5-6485fc0923df" userProvider="AD" userName="Klara Nordstrom"/>
        <t:Anchor>
          <t:Comment id="241631700"/>
        </t:Anchor>
        <t:SetTitle title="@Ian Leete, just realised this report isnt hosted on our site - is this a number you have had from CFP?"/>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57E596843826423598CC900E6E0A654A"/>
        <w:category>
          <w:name w:val="General"/>
          <w:gallery w:val="placeholder"/>
        </w:category>
        <w:types>
          <w:type w:val="bbPlcHdr"/>
        </w:types>
        <w:behaviors>
          <w:behavior w:val="content"/>
        </w:behaviors>
        <w:guid w:val="{B4FC971F-6F8A-4449-9AA4-5ECF63562F92}"/>
      </w:docPartPr>
      <w:docPartBody>
        <w:p w:rsidR="008903DC" w:rsidRDefault="007F6BCF">
          <w:pPr>
            <w:pStyle w:val="57E596843826423598CC900E6E0A654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123B10"/>
    <w:rsid w:val="0029638B"/>
    <w:rsid w:val="004C3FEC"/>
    <w:rsid w:val="004D2D72"/>
    <w:rsid w:val="0059105E"/>
    <w:rsid w:val="005C4323"/>
    <w:rsid w:val="006442F0"/>
    <w:rsid w:val="00753017"/>
    <w:rsid w:val="007F6BCF"/>
    <w:rsid w:val="008062B4"/>
    <w:rsid w:val="008903DC"/>
    <w:rsid w:val="00987BFF"/>
    <w:rsid w:val="00AD4EDD"/>
    <w:rsid w:val="00B82C41"/>
    <w:rsid w:val="00C02A19"/>
    <w:rsid w:val="00CB57CB"/>
    <w:rsid w:val="00EE4C24"/>
    <w:rsid w:val="00F261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1DC"/>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11149A1DB30A4CEC8C2AE02BC92D81E9">
    <w:name w:val="11149A1DB30A4CEC8C2AE02BC92D81E9"/>
  </w:style>
  <w:style w:type="paragraph" w:customStyle="1" w:styleId="10BB2693E8AA49EE803704D3C5A67BC3">
    <w:name w:val="10BB2693E8AA49EE803704D3C5A67BC3"/>
  </w:style>
  <w:style w:type="paragraph" w:customStyle="1" w:styleId="E2CF166C19BF42E4985DEC8DAF32444F">
    <w:name w:val="E2CF166C19BF42E4985DEC8DAF32444F"/>
  </w:style>
  <w:style w:type="paragraph" w:customStyle="1" w:styleId="C7154EECE2DF4777AE59CB5C6B0E4A98">
    <w:name w:val="C7154EECE2DF4777AE59CB5C6B0E4A98"/>
  </w:style>
  <w:style w:type="paragraph" w:customStyle="1" w:styleId="E74650F9BE5D492CA94FE94EECAC5A24">
    <w:name w:val="E74650F9BE5D492CA94FE94EECAC5A24"/>
  </w:style>
  <w:style w:type="paragraph" w:customStyle="1" w:styleId="168E88E5512445438F8628F188B18D61">
    <w:name w:val="168E88E5512445438F8628F188B18D61"/>
  </w:style>
  <w:style w:type="paragraph" w:customStyle="1" w:styleId="4DD19D6CF2E442D8BBDF801B2FB93099">
    <w:name w:val="4DD19D6CF2E442D8BBDF801B2FB93099"/>
  </w:style>
  <w:style w:type="paragraph" w:customStyle="1" w:styleId="AC0E22BFE8CE43DAA9BC43CFD17E8B2C">
    <w:name w:val="AC0E22BFE8CE43DAA9BC43CFD17E8B2C"/>
  </w:style>
  <w:style w:type="paragraph" w:customStyle="1" w:styleId="89618D32312A41EC9C49A39544F0155D">
    <w:name w:val="89618D32312A41EC9C49A39544F0155D"/>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8E42287F44242318F0EDCAB2F955819">
    <w:name w:val="E8E42287F44242318F0EDCAB2F955819"/>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 w:type="paragraph" w:customStyle="1" w:styleId="F51AD43D783645F9A7CA26E31DFB18BE">
    <w:name w:val="F51AD43D783645F9A7CA26E31DFB18BE"/>
    <w:rsid w:val="00F261DC"/>
  </w:style>
  <w:style w:type="paragraph" w:customStyle="1" w:styleId="DF6A9FA8F3F3429C8DBBCBFEBB2D5DD6">
    <w:name w:val="DF6A9FA8F3F3429C8DBBCBFEBB2D5DD6"/>
    <w:rsid w:val="00F261DC"/>
  </w:style>
  <w:style w:type="paragraph" w:customStyle="1" w:styleId="3664F9C84E8E436D97A129DF3EFA3B53">
    <w:name w:val="3664F9C84E8E436D97A129DF3EFA3B53"/>
    <w:rsid w:val="00F261DC"/>
  </w:style>
  <w:style w:type="paragraph" w:customStyle="1" w:styleId="57E596843826423598CC900E6E0A654A">
    <w:name w:val="57E596843826423598CC900E6E0A6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a9bbc8a61ec20955493a8261487e61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1644761040184d7b0bb954847e2469e4"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Sonika Sidhu</DisplayName>
        <AccountId>48</AccountId>
        <AccountType/>
      </UserInfo>
      <UserInfo>
        <DisplayName>Jonathan Bryant</DisplayName>
        <AccountId>168</AccountId>
        <AccountType/>
      </UserInfo>
      <UserInfo>
        <DisplayName>Emma West</DisplayName>
        <AccountId>181</AccountId>
        <AccountType/>
      </UserInfo>
      <UserInfo>
        <DisplayName>David Holdstock</DisplayName>
        <AccountId>187</AccountId>
        <AccountType/>
      </UserInfo>
      <UserInfo>
        <DisplayName>Lee Bruce</DisplayName>
        <AccountId>100</AccountId>
        <AccountType/>
      </UserInfo>
      <UserInfo>
        <DisplayName>Lynne Morris</DisplayName>
        <AccountId>185</AccountId>
        <AccountType/>
      </UserInfo>
      <UserInfo>
        <DisplayName>Hannah Berry</DisplayName>
        <AccountId>188</AccountId>
        <AccountType/>
      </UserInfo>
      <UserInfo>
        <DisplayName>Ian Leete</DisplayName>
        <AccountId>14</AccountId>
        <AccountType/>
      </UserInfo>
      <UserInfo>
        <DisplayName>Klara Nordstrom</DisplayName>
        <AccountId>184</AccountId>
        <AccountType/>
      </UserInfo>
      <UserInfo>
        <DisplayName>Greg Burns</DisplayName>
        <AccountId>186</AccountId>
        <AccountType/>
      </UserInfo>
      <UserInfo>
        <DisplayName>Laura Johnson</DisplayName>
        <AccountId>80</AccountId>
        <AccountType/>
      </UserInfo>
    </SharedWithUsers>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documentManagement>
</p:properties>
</file>

<file path=customXml/itemProps1.xml><?xml version="1.0" encoding="utf-8"?>
<ds:datastoreItem xmlns:ds="http://schemas.openxmlformats.org/officeDocument/2006/customXml" ds:itemID="{22E57CFC-966A-42FA-AC43-E3D1E197F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a4001f1c-9a82-435c-9063-b0d0cae81f94"/>
    <ds:schemaRef ds:uri="http://purl.org/dc/elements/1.1/"/>
    <ds:schemaRef ds:uri="http://schemas.microsoft.com/office/2006/metadata/properties"/>
    <ds:schemaRef ds:uri="c1f34efe-2279-45b4-8e59-e2390baa73c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4935</Words>
  <Characters>28136</Characters>
  <Application>Microsoft Office Word</Application>
  <DocSecurity>0</DocSecurity>
  <Lines>234</Lines>
  <Paragraphs>66</Paragraphs>
  <ScaleCrop>false</ScaleCrop>
  <Company/>
  <LinksUpToDate>false</LinksUpToDate>
  <CharactersWithSpaces>33005</CharactersWithSpaces>
  <SharedDoc>false</SharedDoc>
  <HLinks>
    <vt:vector size="414" baseType="variant">
      <vt:variant>
        <vt:i4>7405673</vt:i4>
      </vt:variant>
      <vt:variant>
        <vt:i4>204</vt:i4>
      </vt:variant>
      <vt:variant>
        <vt:i4>0</vt:i4>
      </vt:variant>
      <vt:variant>
        <vt:i4>5</vt:i4>
      </vt:variant>
      <vt:variant>
        <vt:lpwstr>https://www.local.gov.uk/lga-responds-arts-council-england-funding</vt:lpwstr>
      </vt:variant>
      <vt:variant>
        <vt:lpwstr/>
      </vt:variant>
      <vt:variant>
        <vt:i4>6488105</vt:i4>
      </vt:variant>
      <vt:variant>
        <vt:i4>201</vt:i4>
      </vt:variant>
      <vt:variant>
        <vt:i4>0</vt:i4>
      </vt:variant>
      <vt:variant>
        <vt:i4>5</vt:i4>
      </vt:variant>
      <vt:variant>
        <vt:lpwstr>https://www.local.gov.uk/lga-responds-sport-england-funding-support-package</vt:lpwstr>
      </vt:variant>
      <vt:variant>
        <vt:lpwstr/>
      </vt:variant>
      <vt:variant>
        <vt:i4>5898305</vt:i4>
      </vt:variant>
      <vt:variant>
        <vt:i4>198</vt:i4>
      </vt:variant>
      <vt:variant>
        <vt:i4>0</vt:i4>
      </vt:variant>
      <vt:variant>
        <vt:i4>5</vt:i4>
      </vt:variant>
      <vt:variant>
        <vt:lpwstr>https://www.local.gov.uk/lga-responds-heritage-lottery-fund-announcement</vt:lpwstr>
      </vt:variant>
      <vt:variant>
        <vt:lpwstr/>
      </vt:variant>
      <vt:variant>
        <vt:i4>983124</vt:i4>
      </vt:variant>
      <vt:variant>
        <vt:i4>195</vt:i4>
      </vt:variant>
      <vt:variant>
        <vt:i4>0</vt:i4>
      </vt:variant>
      <vt:variant>
        <vt:i4>5</vt:i4>
      </vt:variant>
      <vt:variant>
        <vt:lpwstr>https://www.local.gov.uk/coronavirus-local-government-and-arts-council-england-launch-collaboration-support-cultural</vt:lpwstr>
      </vt:variant>
      <vt:variant>
        <vt:lpwstr/>
      </vt:variant>
      <vt:variant>
        <vt:i4>5963782</vt:i4>
      </vt:variant>
      <vt:variant>
        <vt:i4>192</vt:i4>
      </vt:variant>
      <vt:variant>
        <vt:i4>0</vt:i4>
      </vt:variant>
      <vt:variant>
        <vt:i4>5</vt:i4>
      </vt:variant>
      <vt:variant>
        <vt:lpwstr>https://www.local.gov.uk/coronavirus-lga-responds-minister-park-closures-guidance</vt:lpwstr>
      </vt:variant>
      <vt:variant>
        <vt:lpwstr/>
      </vt:variant>
      <vt:variant>
        <vt:i4>262216</vt:i4>
      </vt:variant>
      <vt:variant>
        <vt:i4>189</vt:i4>
      </vt:variant>
      <vt:variant>
        <vt:i4>0</vt:i4>
      </vt:variant>
      <vt:variant>
        <vt:i4>5</vt:i4>
      </vt:variant>
      <vt:variant>
        <vt:lpwstr>https://www.local.gov.uk/lga-responds-arts-council-england-libraries-funding</vt:lpwstr>
      </vt:variant>
      <vt:variant>
        <vt:lpwstr/>
      </vt:variant>
      <vt:variant>
        <vt:i4>1769550</vt:i4>
      </vt:variant>
      <vt:variant>
        <vt:i4>186</vt:i4>
      </vt:variant>
      <vt:variant>
        <vt:i4>0</vt:i4>
      </vt:variant>
      <vt:variant>
        <vt:i4>5</vt:i4>
      </vt:variant>
      <vt:variant>
        <vt:lpwstr>https://www.local.gov.uk/lga-new-cultural-taskforce-risks-losing-local-voice-renewal</vt:lpwstr>
      </vt:variant>
      <vt:variant>
        <vt:lpwstr/>
      </vt:variant>
      <vt:variant>
        <vt:i4>6422575</vt:i4>
      </vt:variant>
      <vt:variant>
        <vt:i4>183</vt:i4>
      </vt:variant>
      <vt:variant>
        <vt:i4>0</vt:i4>
      </vt:variant>
      <vt:variant>
        <vt:i4>5</vt:i4>
      </vt:variant>
      <vt:variant>
        <vt:lpwstr>https://www.local.gov.uk/lga-responds-museums-and-galleries-reopening announcement</vt:lpwstr>
      </vt:variant>
      <vt:variant>
        <vt:lpwstr/>
      </vt:variant>
      <vt:variant>
        <vt:i4>6422579</vt:i4>
      </vt:variant>
      <vt:variant>
        <vt:i4>180</vt:i4>
      </vt:variant>
      <vt:variant>
        <vt:i4>0</vt:i4>
      </vt:variant>
      <vt:variant>
        <vt:i4>5</vt:i4>
      </vt:variant>
      <vt:variant>
        <vt:lpwstr>https://www.local.gov.uk/lga-responds-tourism-funding-announcement</vt:lpwstr>
      </vt:variant>
      <vt:variant>
        <vt:lpwstr/>
      </vt:variant>
      <vt:variant>
        <vt:i4>2949180</vt:i4>
      </vt:variant>
      <vt:variant>
        <vt:i4>177</vt:i4>
      </vt:variant>
      <vt:variant>
        <vt:i4>0</vt:i4>
      </vt:variant>
      <vt:variant>
        <vt:i4>5</vt:i4>
      </vt:variant>
      <vt:variant>
        <vt:lpwstr>https://www.local.gov.uk/lga-responds-governments-arts-funding-announcement</vt:lpwstr>
      </vt:variant>
      <vt:variant>
        <vt:lpwstr/>
      </vt:variant>
      <vt:variant>
        <vt:i4>3014706</vt:i4>
      </vt:variant>
      <vt:variant>
        <vt:i4>174</vt:i4>
      </vt:variant>
      <vt:variant>
        <vt:i4>0</vt:i4>
      </vt:variant>
      <vt:variant>
        <vt:i4>5</vt:i4>
      </vt:variant>
      <vt:variant>
        <vt:lpwstr>https://www.local.gov.uk/coronavirus-gyms-and-leisure-centres-reopen-lga-statement</vt:lpwstr>
      </vt:variant>
      <vt:variant>
        <vt:lpwstr/>
      </vt:variant>
      <vt:variant>
        <vt:i4>1179656</vt:i4>
      </vt:variant>
      <vt:variant>
        <vt:i4>171</vt:i4>
      </vt:variant>
      <vt:variant>
        <vt:i4>0</vt:i4>
      </vt:variant>
      <vt:variant>
        <vt:i4>5</vt:i4>
      </vt:variant>
      <vt:variant>
        <vt:lpwstr>https://www.local.gov.uk/leisure-providers-rescue-package-vital-fight-against-obesity</vt:lpwstr>
      </vt:variant>
      <vt:variant>
        <vt:lpwstr/>
      </vt:variant>
      <vt:variant>
        <vt:i4>5570638</vt:i4>
      </vt:variant>
      <vt:variant>
        <vt:i4>168</vt:i4>
      </vt:variant>
      <vt:variant>
        <vt:i4>0</vt:i4>
      </vt:variant>
      <vt:variant>
        <vt:i4>5</vt:i4>
      </vt:variant>
      <vt:variant>
        <vt:lpwstr>https://www.local.gov.uk/lga-responds-park-litter-campaign-keep-britain-tidy</vt:lpwstr>
      </vt:variant>
      <vt:variant>
        <vt:lpwstr/>
      </vt:variant>
      <vt:variant>
        <vt:i4>3080243</vt:i4>
      </vt:variant>
      <vt:variant>
        <vt:i4>165</vt:i4>
      </vt:variant>
      <vt:variant>
        <vt:i4>0</vt:i4>
      </vt:variant>
      <vt:variant>
        <vt:i4>5</vt:i4>
      </vt:variant>
      <vt:variant>
        <vt:lpwstr>https://www.local.gov.uk/lga-responds-dcms-report-impact-covid-19-culture-and-sport</vt:lpwstr>
      </vt:variant>
      <vt:variant>
        <vt:lpwstr/>
      </vt:variant>
      <vt:variant>
        <vt:i4>8323113</vt:i4>
      </vt:variant>
      <vt:variant>
        <vt:i4>162</vt:i4>
      </vt:variant>
      <vt:variant>
        <vt:i4>0</vt:i4>
      </vt:variant>
      <vt:variant>
        <vt:i4>5</vt:i4>
      </vt:variant>
      <vt:variant>
        <vt:lpwstr>https://www.local.gov.uk/lga-responds-culture-funding-announcement</vt:lpwstr>
      </vt:variant>
      <vt:variant>
        <vt:lpwstr/>
      </vt:variant>
      <vt:variant>
        <vt:i4>1441868</vt:i4>
      </vt:variant>
      <vt:variant>
        <vt:i4>159</vt:i4>
      </vt:variant>
      <vt:variant>
        <vt:i4>0</vt:i4>
      </vt:variant>
      <vt:variant>
        <vt:i4>5</vt:i4>
      </vt:variant>
      <vt:variant>
        <vt:lpwstr>https://www.local.gov.uk/creative-industries-can-play-key-role-covid-19-recovery</vt:lpwstr>
      </vt:variant>
      <vt:variant>
        <vt:lpwstr/>
      </vt:variant>
      <vt:variant>
        <vt:i4>4259908</vt:i4>
      </vt:variant>
      <vt:variant>
        <vt:i4>156</vt:i4>
      </vt:variant>
      <vt:variant>
        <vt:i4>0</vt:i4>
      </vt:variant>
      <vt:variant>
        <vt:i4>5</vt:i4>
      </vt:variant>
      <vt:variant>
        <vt:lpwstr>https://www.local.gov.uk/lga-responds-physical-activity-sector-letter-prime-minister</vt:lpwstr>
      </vt:variant>
      <vt:variant>
        <vt:lpwstr/>
      </vt:variant>
      <vt:variant>
        <vt:i4>7012471</vt:i4>
      </vt:variant>
      <vt:variant>
        <vt:i4>153</vt:i4>
      </vt:variant>
      <vt:variant>
        <vt:i4>0</vt:i4>
      </vt:variant>
      <vt:variant>
        <vt:i4>5</vt:i4>
      </vt:variant>
      <vt:variant>
        <vt:lpwstr>https://www.local.gov.uk/lga-responds-further-details-around-ps1-billion-covid-19-funding-councils</vt:lpwstr>
      </vt:variant>
      <vt:variant>
        <vt:lpwstr/>
      </vt:variant>
      <vt:variant>
        <vt:i4>786501</vt:i4>
      </vt:variant>
      <vt:variant>
        <vt:i4>150</vt:i4>
      </vt:variant>
      <vt:variant>
        <vt:i4>0</vt:i4>
      </vt:variant>
      <vt:variant>
        <vt:i4>5</vt:i4>
      </vt:variant>
      <vt:variant>
        <vt:lpwstr>https://www.local.gov.uk/lga-councils-one-top-investors-culture-sport-and-leisure</vt:lpwstr>
      </vt:variant>
      <vt:variant>
        <vt:lpwstr/>
      </vt:variant>
      <vt:variant>
        <vt:i4>3997735</vt:i4>
      </vt:variant>
      <vt:variant>
        <vt:i4>147</vt:i4>
      </vt:variant>
      <vt:variant>
        <vt:i4>0</vt:i4>
      </vt:variant>
      <vt:variant>
        <vt:i4>5</vt:i4>
      </vt:variant>
      <vt:variant>
        <vt:lpwstr>https://www.local.gov.uk/lga-covid-19-has-devastated-councils-park-services</vt:lpwstr>
      </vt:variant>
      <vt:variant>
        <vt:lpwstr/>
      </vt:variant>
      <vt:variant>
        <vt:i4>5505048</vt:i4>
      </vt:variant>
      <vt:variant>
        <vt:i4>144</vt:i4>
      </vt:variant>
      <vt:variant>
        <vt:i4>0</vt:i4>
      </vt:variant>
      <vt:variant>
        <vt:i4>5</vt:i4>
      </vt:variant>
      <vt:variant>
        <vt:lpwstr>https://www.local.gov.uk/lga-responds-sport-england-children-and-young-people-survey</vt:lpwstr>
      </vt:variant>
      <vt:variant>
        <vt:lpwstr/>
      </vt:variant>
      <vt:variant>
        <vt:i4>5439505</vt:i4>
      </vt:variant>
      <vt:variant>
        <vt:i4>141</vt:i4>
      </vt:variant>
      <vt:variant>
        <vt:i4>0</vt:i4>
      </vt:variant>
      <vt:variant>
        <vt:i4>5</vt:i4>
      </vt:variant>
      <vt:variant>
        <vt:lpwstr>https://www.lgafirst.co.uk/features/making-the-most-of-your-heritage/</vt:lpwstr>
      </vt:variant>
      <vt:variant>
        <vt:lpwstr/>
      </vt:variant>
      <vt:variant>
        <vt:i4>4128885</vt:i4>
      </vt:variant>
      <vt:variant>
        <vt:i4>138</vt:i4>
      </vt:variant>
      <vt:variant>
        <vt:i4>0</vt:i4>
      </vt:variant>
      <vt:variant>
        <vt:i4>5</vt:i4>
      </vt:variant>
      <vt:variant>
        <vt:lpwstr>https://www.lgafirst.co.uk/news/two-thirds-of-leisure-centres-outdated/</vt:lpwstr>
      </vt:variant>
      <vt:variant>
        <vt:lpwstr/>
      </vt:variant>
      <vt:variant>
        <vt:i4>1638475</vt:i4>
      </vt:variant>
      <vt:variant>
        <vt:i4>135</vt:i4>
      </vt:variant>
      <vt:variant>
        <vt:i4>0</vt:i4>
      </vt:variant>
      <vt:variant>
        <vt:i4>5</vt:i4>
      </vt:variant>
      <vt:variant>
        <vt:lpwstr>https://www.lgafirst.co.uk/news/public-support-for-tourism-levy/</vt:lpwstr>
      </vt:variant>
      <vt:variant>
        <vt:lpwstr/>
      </vt:variant>
      <vt:variant>
        <vt:i4>8192042</vt:i4>
      </vt:variant>
      <vt:variant>
        <vt:i4>132</vt:i4>
      </vt:variant>
      <vt:variant>
        <vt:i4>0</vt:i4>
      </vt:variant>
      <vt:variant>
        <vt:i4>5</vt:i4>
      </vt:variant>
      <vt:variant>
        <vt:lpwstr>https://www.lgafirst.co.uk/features/communicating-with-our-communities/</vt:lpwstr>
      </vt:variant>
      <vt:variant>
        <vt:lpwstr/>
      </vt:variant>
      <vt:variant>
        <vt:i4>6029406</vt:i4>
      </vt:variant>
      <vt:variant>
        <vt:i4>129</vt:i4>
      </vt:variant>
      <vt:variant>
        <vt:i4>0</vt:i4>
      </vt:variant>
      <vt:variant>
        <vt:i4>5</vt:i4>
      </vt:variant>
      <vt:variant>
        <vt:lpwstr>https://www.lgafirst.co.uk/news/support-for-arts-and-culture/</vt:lpwstr>
      </vt:variant>
      <vt:variant>
        <vt:lpwstr/>
      </vt:variant>
      <vt:variant>
        <vt:i4>2752616</vt:i4>
      </vt:variant>
      <vt:variant>
        <vt:i4>126</vt:i4>
      </vt:variant>
      <vt:variant>
        <vt:i4>0</vt:i4>
      </vt:variant>
      <vt:variant>
        <vt:i4>5</vt:i4>
      </vt:variant>
      <vt:variant>
        <vt:lpwstr>https://www.lgafirst.co.uk/news/boom-in-digital-library-usage/</vt:lpwstr>
      </vt:variant>
      <vt:variant>
        <vt:lpwstr/>
      </vt:variant>
      <vt:variant>
        <vt:i4>7012386</vt:i4>
      </vt:variant>
      <vt:variant>
        <vt:i4>123</vt:i4>
      </vt:variant>
      <vt:variant>
        <vt:i4>0</vt:i4>
      </vt:variant>
      <vt:variant>
        <vt:i4>5</vt:i4>
      </vt:variant>
      <vt:variant>
        <vt:lpwstr>https://www.lgafirst.co.uk/features/creativity-under-lockdown/</vt:lpwstr>
      </vt:variant>
      <vt:variant>
        <vt:lpwstr/>
      </vt:variant>
      <vt:variant>
        <vt:i4>2293878</vt:i4>
      </vt:variant>
      <vt:variant>
        <vt:i4>120</vt:i4>
      </vt:variant>
      <vt:variant>
        <vt:i4>0</vt:i4>
      </vt:variant>
      <vt:variant>
        <vt:i4>5</vt:i4>
      </vt:variant>
      <vt:variant>
        <vt:lpwstr>https://www.lgafirst.co.uk/news/act-to-help-leisure-providers/</vt:lpwstr>
      </vt:variant>
      <vt:variant>
        <vt:lpwstr/>
      </vt:variant>
      <vt:variant>
        <vt:i4>5570644</vt:i4>
      </vt:variant>
      <vt:variant>
        <vt:i4>117</vt:i4>
      </vt:variant>
      <vt:variant>
        <vt:i4>0</vt:i4>
      </vt:variant>
      <vt:variant>
        <vt:i4>5</vt:i4>
      </vt:variant>
      <vt:variant>
        <vt:lpwstr>https://www.lgafirst.co.uk/news/leisure-in-a-crisis/</vt:lpwstr>
      </vt:variant>
      <vt:variant>
        <vt:lpwstr/>
      </vt:variant>
      <vt:variant>
        <vt:i4>7274541</vt:i4>
      </vt:variant>
      <vt:variant>
        <vt:i4>114</vt:i4>
      </vt:variant>
      <vt:variant>
        <vt:i4>0</vt:i4>
      </vt:variant>
      <vt:variant>
        <vt:i4>5</vt:i4>
      </vt:variant>
      <vt:variant>
        <vt:lpwstr>https://www.lgafirst.co.uk/news/leisure-facilities-could-disappear/</vt:lpwstr>
      </vt:variant>
      <vt:variant>
        <vt:lpwstr/>
      </vt:variant>
      <vt:variant>
        <vt:i4>1507417</vt:i4>
      </vt:variant>
      <vt:variant>
        <vt:i4>111</vt:i4>
      </vt:variant>
      <vt:variant>
        <vt:i4>0</vt:i4>
      </vt:variant>
      <vt:variant>
        <vt:i4>5</vt:i4>
      </vt:variant>
      <vt:variant>
        <vt:lpwstr>https://www.lgafirst.co.uk/features/the-show-must-go-on/</vt:lpwstr>
      </vt:variant>
      <vt:variant>
        <vt:lpwstr/>
      </vt:variant>
      <vt:variant>
        <vt:i4>7274529</vt:i4>
      </vt:variant>
      <vt:variant>
        <vt:i4>108</vt:i4>
      </vt:variant>
      <vt:variant>
        <vt:i4>0</vt:i4>
      </vt:variant>
      <vt:variant>
        <vt:i4>5</vt:i4>
      </vt:variant>
      <vt:variant>
        <vt:lpwstr>https://www.lgafirst.co.uk/comment/repurposing-historic-buildings/</vt:lpwstr>
      </vt:variant>
      <vt:variant>
        <vt:lpwstr/>
      </vt:variant>
      <vt:variant>
        <vt:i4>2031633</vt:i4>
      </vt:variant>
      <vt:variant>
        <vt:i4>105</vt:i4>
      </vt:variant>
      <vt:variant>
        <vt:i4>0</vt:i4>
      </vt:variant>
      <vt:variant>
        <vt:i4>5</vt:i4>
      </vt:variant>
      <vt:variant>
        <vt:lpwstr>https://www.lgafirst.co.uk/features/supporting-economic-recovery/</vt:lpwstr>
      </vt:variant>
      <vt:variant>
        <vt:lpwstr/>
      </vt:variant>
      <vt:variant>
        <vt:i4>7143534</vt:i4>
      </vt:variant>
      <vt:variant>
        <vt:i4>102</vt:i4>
      </vt:variant>
      <vt:variant>
        <vt:i4>0</vt:i4>
      </vt:variant>
      <vt:variant>
        <vt:i4>5</vt:i4>
      </vt:variant>
      <vt:variant>
        <vt:lpwstr>https://www.lgafirst.co.uk/features/just-do-it/</vt:lpwstr>
      </vt:variant>
      <vt:variant>
        <vt:lpwstr/>
      </vt:variant>
      <vt:variant>
        <vt:i4>3276898</vt:i4>
      </vt:variant>
      <vt:variant>
        <vt:i4>99</vt:i4>
      </vt:variant>
      <vt:variant>
        <vt:i4>0</vt:i4>
      </vt:variant>
      <vt:variant>
        <vt:i4>5</vt:i4>
      </vt:variant>
      <vt:variant>
        <vt:lpwstr>https://www.lgafirst.co.uk/news/call-for-sports-recovery-fund/</vt:lpwstr>
      </vt:variant>
      <vt:variant>
        <vt:lpwstr/>
      </vt:variant>
      <vt:variant>
        <vt:i4>2752638</vt:i4>
      </vt:variant>
      <vt:variant>
        <vt:i4>96</vt:i4>
      </vt:variant>
      <vt:variant>
        <vt:i4>0</vt:i4>
      </vt:variant>
      <vt:variant>
        <vt:i4>5</vt:i4>
      </vt:variant>
      <vt:variant>
        <vt:lpwstr>https://www.lgafirst.co.uk/comment/thinking-inside-the-box/</vt:lpwstr>
      </vt:variant>
      <vt:variant>
        <vt:lpwstr/>
      </vt:variant>
      <vt:variant>
        <vt:i4>7798827</vt:i4>
      </vt:variant>
      <vt:variant>
        <vt:i4>93</vt:i4>
      </vt:variant>
      <vt:variant>
        <vt:i4>0</vt:i4>
      </vt:variant>
      <vt:variant>
        <vt:i4>5</vt:i4>
      </vt:variant>
      <vt:variant>
        <vt:lpwstr>https://www.lgafirst.co.uk/features/fit-for-the-future/</vt:lpwstr>
      </vt:variant>
      <vt:variant>
        <vt:lpwstr/>
      </vt:variant>
      <vt:variant>
        <vt:i4>4325403</vt:i4>
      </vt:variant>
      <vt:variant>
        <vt:i4>90</vt:i4>
      </vt:variant>
      <vt:variant>
        <vt:i4>0</vt:i4>
      </vt:variant>
      <vt:variant>
        <vt:i4>5</vt:i4>
      </vt:variant>
      <vt:variant>
        <vt:lpwstr>https://www.fenews.co.uk/press-releases/52649-creative-industries-can-play-key-role-in-the-covid-19-recovery</vt:lpwstr>
      </vt:variant>
      <vt:variant>
        <vt:lpwstr/>
      </vt:variant>
      <vt:variant>
        <vt:i4>1966096</vt:i4>
      </vt:variant>
      <vt:variant>
        <vt:i4>87</vt:i4>
      </vt:variant>
      <vt:variant>
        <vt:i4>0</vt:i4>
      </vt:variant>
      <vt:variant>
        <vt:i4>5</vt:i4>
      </vt:variant>
      <vt:variant>
        <vt:lpwstr>https://www.localgov.co.uk/Councils-voice-concerns-over-drop-in-number-of-children-being-active/51689</vt:lpwstr>
      </vt:variant>
      <vt:variant>
        <vt:lpwstr/>
      </vt:variant>
      <vt:variant>
        <vt:i4>74</vt:i4>
      </vt:variant>
      <vt:variant>
        <vt:i4>84</vt:i4>
      </vt:variant>
      <vt:variant>
        <vt:i4>0</vt:i4>
      </vt:variant>
      <vt:variant>
        <vt:i4>5</vt:i4>
      </vt:variant>
      <vt:variant>
        <vt:lpwstr>https://www.theguardian.com/society/2020/jul/01/uk-libraries-reopen-not-as-we-know-them?CMP=Share_iOSApp_Other</vt:lpwstr>
      </vt:variant>
      <vt:variant>
        <vt:lpwstr/>
      </vt:variant>
      <vt:variant>
        <vt:i4>7864381</vt:i4>
      </vt:variant>
      <vt:variant>
        <vt:i4>81</vt:i4>
      </vt:variant>
      <vt:variant>
        <vt:i4>0</vt:i4>
      </vt:variant>
      <vt:variant>
        <vt:i4>5</vt:i4>
      </vt:variant>
      <vt:variant>
        <vt:lpwstr>https://www.skysports.com/more-sports/athletics/news/29876/11984441/leisure-centres-facing-crisis-point-without-government-funding-say</vt:lpwstr>
      </vt:variant>
      <vt:variant>
        <vt:lpwstr/>
      </vt:variant>
      <vt:variant>
        <vt:i4>5373957</vt:i4>
      </vt:variant>
      <vt:variant>
        <vt:i4>78</vt:i4>
      </vt:variant>
      <vt:variant>
        <vt:i4>0</vt:i4>
      </vt:variant>
      <vt:variant>
        <vt:i4>5</vt:i4>
      </vt:variant>
      <vt:variant>
        <vt:lpwstr>https://www.local.gov.uk/coronavirus-lga-warns-leisure-providers-falling-between-support-packages</vt:lpwstr>
      </vt:variant>
      <vt:variant>
        <vt:lpwstr/>
      </vt:variant>
      <vt:variant>
        <vt:i4>524297</vt:i4>
      </vt:variant>
      <vt:variant>
        <vt:i4>75</vt:i4>
      </vt:variant>
      <vt:variant>
        <vt:i4>0</vt:i4>
      </vt:variant>
      <vt:variant>
        <vt:i4>5</vt:i4>
      </vt:variant>
      <vt:variant>
        <vt:lpwstr>https://www.itv.com/news/2020-04-04/libraries-see-new-online-memberships-soar-amid-lockdown/</vt:lpwstr>
      </vt:variant>
      <vt:variant>
        <vt:lpwstr/>
      </vt:variant>
      <vt:variant>
        <vt:i4>5898325</vt:i4>
      </vt:variant>
      <vt:variant>
        <vt:i4>72</vt:i4>
      </vt:variant>
      <vt:variant>
        <vt:i4>0</vt:i4>
      </vt:variant>
      <vt:variant>
        <vt:i4>5</vt:i4>
      </vt:variant>
      <vt:variant>
        <vt:lpwstr>https://www.local.gov.uk/lga-600-percent-boom-online-library-memberships-some-areas-coronavirus-lockdown</vt:lpwstr>
      </vt:variant>
      <vt:variant>
        <vt:lpwstr/>
      </vt:variant>
      <vt:variant>
        <vt:i4>5505106</vt:i4>
      </vt:variant>
      <vt:variant>
        <vt:i4>69</vt:i4>
      </vt:variant>
      <vt:variant>
        <vt:i4>0</vt:i4>
      </vt:variant>
      <vt:variant>
        <vt:i4>5</vt:i4>
      </vt:variant>
      <vt:variant>
        <vt:lpwstr>https://www.local.gov.uk/sites/default/files/documents/Letter from Cllr Gerald Vernon-Jackson to Rt Hon Oliver Dowden MP on Future survival of leisure services 10 July 2020.pdf</vt:lpwstr>
      </vt:variant>
      <vt:variant>
        <vt:lpwstr/>
      </vt:variant>
      <vt:variant>
        <vt:i4>6160462</vt:i4>
      </vt:variant>
      <vt:variant>
        <vt:i4>66</vt:i4>
      </vt:variant>
      <vt:variant>
        <vt:i4>0</vt:i4>
      </vt:variant>
      <vt:variant>
        <vt:i4>5</vt:i4>
      </vt:variant>
      <vt:variant>
        <vt:lpwstr>https://hansard.parliament.uk/HoC Debate/2020-10-06/debates/0E6EF21B-F4E3-4923-9051-E54D9D42E1F2/web/</vt:lpwstr>
      </vt:variant>
      <vt:variant>
        <vt:lpwstr>contribution-7368C157-C959-4A77-BC4D-87CB81591444</vt:lpwstr>
      </vt:variant>
      <vt:variant>
        <vt:i4>5505112</vt:i4>
      </vt:variant>
      <vt:variant>
        <vt:i4>63</vt:i4>
      </vt:variant>
      <vt:variant>
        <vt:i4>0</vt:i4>
      </vt:variant>
      <vt:variant>
        <vt:i4>5</vt:i4>
      </vt:variant>
      <vt:variant>
        <vt:lpwstr>https://local.gov.uk/parliament/briefings-and-responses/debate-spending-dcms-support-measures-dcms-sectors-during-and</vt:lpwstr>
      </vt:variant>
      <vt:variant>
        <vt:lpwstr/>
      </vt:variant>
      <vt:variant>
        <vt:i4>7798843</vt:i4>
      </vt:variant>
      <vt:variant>
        <vt:i4>60</vt:i4>
      </vt:variant>
      <vt:variant>
        <vt:i4>0</vt:i4>
      </vt:variant>
      <vt:variant>
        <vt:i4>5</vt:i4>
      </vt:variant>
      <vt:variant>
        <vt:lpwstr>https://protect-eu.mimecast.com/s/59k5CZ4XrFMl1xZhByeg3</vt:lpwstr>
      </vt:variant>
      <vt:variant>
        <vt:lpwstr/>
      </vt:variant>
      <vt:variant>
        <vt:i4>3801195</vt:i4>
      </vt:variant>
      <vt:variant>
        <vt:i4>57</vt:i4>
      </vt:variant>
      <vt:variant>
        <vt:i4>0</vt:i4>
      </vt:variant>
      <vt:variant>
        <vt:i4>5</vt:i4>
      </vt:variant>
      <vt:variant>
        <vt:lpwstr>https://local.gov.uk/parliament/briefings-and-responses/covid-19-restrictions-gyms-and-sport-house-commons-23-november</vt:lpwstr>
      </vt:variant>
      <vt:variant>
        <vt:lpwstr/>
      </vt:variant>
      <vt:variant>
        <vt:i4>4718670</vt:i4>
      </vt:variant>
      <vt:variant>
        <vt:i4>54</vt:i4>
      </vt:variant>
      <vt:variant>
        <vt:i4>0</vt:i4>
      </vt:variant>
      <vt:variant>
        <vt:i4>5</vt:i4>
      </vt:variant>
      <vt:variant>
        <vt:lpwstr>https://hansard.parliament.uk/commons/2021-01-12/debates/2D154A34-82F0-42C4-A08D-206B81ED80D7/DomesticTourism</vt:lpwstr>
      </vt:variant>
      <vt:variant>
        <vt:lpwstr/>
      </vt:variant>
      <vt:variant>
        <vt:i4>1048587</vt:i4>
      </vt:variant>
      <vt:variant>
        <vt:i4>51</vt:i4>
      </vt:variant>
      <vt:variant>
        <vt:i4>0</vt:i4>
      </vt:variant>
      <vt:variant>
        <vt:i4>5</vt:i4>
      </vt:variant>
      <vt:variant>
        <vt:lpwstr>https://committees.parliament.uk/committee/482/national-plan-for-sport-and-recreation-committee/</vt:lpwstr>
      </vt:variant>
      <vt:variant>
        <vt:lpwstr/>
      </vt:variant>
      <vt:variant>
        <vt:i4>2752617</vt:i4>
      </vt:variant>
      <vt:variant>
        <vt:i4>48</vt:i4>
      </vt:variant>
      <vt:variant>
        <vt:i4>0</vt:i4>
      </vt:variant>
      <vt:variant>
        <vt:i4>5</vt:i4>
      </vt:variant>
      <vt:variant>
        <vt:lpwstr>https://committees.parliament.uk/publications/2022/documents/19516/default/</vt:lpwstr>
      </vt:variant>
      <vt:variant>
        <vt:lpwstr/>
      </vt:variant>
      <vt:variant>
        <vt:i4>720910</vt:i4>
      </vt:variant>
      <vt:variant>
        <vt:i4>45</vt:i4>
      </vt:variant>
      <vt:variant>
        <vt:i4>0</vt:i4>
      </vt:variant>
      <vt:variant>
        <vt:i4>5</vt:i4>
      </vt:variant>
      <vt:variant>
        <vt:lpwstr>https://committees.parliament.uk/work/647/sport-in-our-communities/publications/</vt:lpwstr>
      </vt:variant>
      <vt:variant>
        <vt:lpwstr/>
      </vt:variant>
      <vt:variant>
        <vt:i4>3866740</vt:i4>
      </vt:variant>
      <vt:variant>
        <vt:i4>42</vt:i4>
      </vt:variant>
      <vt:variant>
        <vt:i4>0</vt:i4>
      </vt:variant>
      <vt:variant>
        <vt:i4>5</vt:i4>
      </vt:variant>
      <vt:variant>
        <vt:lpwstr>https://www.local.gov.uk/our-support/coronavirus-information-councils/covid-19-service-information/covid-19-culture-tourism</vt:lpwstr>
      </vt:variant>
      <vt:variant>
        <vt:lpwstr/>
      </vt:variant>
      <vt:variant>
        <vt:i4>7405617</vt:i4>
      </vt:variant>
      <vt:variant>
        <vt:i4>39</vt:i4>
      </vt:variant>
      <vt:variant>
        <vt:i4>0</vt:i4>
      </vt:variant>
      <vt:variant>
        <vt:i4>5</vt:i4>
      </vt:variant>
      <vt:variant>
        <vt:lpwstr>https://www.facebook.com/LocalGovAssoc/posts/q-why-isnt-my-local-gym-opening-this-weekend-leisure-centres-should-be-open-nowa/3035920036457834/</vt:lpwstr>
      </vt:variant>
      <vt:variant>
        <vt:lpwstr/>
      </vt:variant>
      <vt:variant>
        <vt:i4>7209003</vt:i4>
      </vt:variant>
      <vt:variant>
        <vt:i4>36</vt:i4>
      </vt:variant>
      <vt:variant>
        <vt:i4>0</vt:i4>
      </vt:variant>
      <vt:variant>
        <vt:i4>5</vt:i4>
      </vt:variant>
      <vt:variant>
        <vt:lpwstr>https://www.facebook.com/LocalGovAssoc/photos/a.1356859874363867/2763897863660054/</vt:lpwstr>
      </vt:variant>
      <vt:variant>
        <vt:lpwstr/>
      </vt:variant>
      <vt:variant>
        <vt:i4>7340094</vt:i4>
      </vt:variant>
      <vt:variant>
        <vt:i4>33</vt:i4>
      </vt:variant>
      <vt:variant>
        <vt:i4>0</vt:i4>
      </vt:variant>
      <vt:variant>
        <vt:i4>5</vt:i4>
      </vt:variant>
      <vt:variant>
        <vt:lpwstr>https://twitter.com/LGAcomms/status/1332602630984634368</vt:lpwstr>
      </vt:variant>
      <vt:variant>
        <vt:lpwstr/>
      </vt:variant>
      <vt:variant>
        <vt:i4>3801195</vt:i4>
      </vt:variant>
      <vt:variant>
        <vt:i4>30</vt:i4>
      </vt:variant>
      <vt:variant>
        <vt:i4>0</vt:i4>
      </vt:variant>
      <vt:variant>
        <vt:i4>5</vt:i4>
      </vt:variant>
      <vt:variant>
        <vt:lpwstr>https://local.gov.uk/parliament/briefings-and-responses/covid-19-restrictions-gyms-and-sport-house-commons-23-november</vt:lpwstr>
      </vt:variant>
      <vt:variant>
        <vt:lpwstr/>
      </vt:variant>
      <vt:variant>
        <vt:i4>5505112</vt:i4>
      </vt:variant>
      <vt:variant>
        <vt:i4>27</vt:i4>
      </vt:variant>
      <vt:variant>
        <vt:i4>0</vt:i4>
      </vt:variant>
      <vt:variant>
        <vt:i4>5</vt:i4>
      </vt:variant>
      <vt:variant>
        <vt:lpwstr>https://local.gov.uk/parliament/briefings-and-responses/debate-spending-dcms-support-measures-dcms-sectors-during-and</vt:lpwstr>
      </vt:variant>
      <vt:variant>
        <vt:lpwstr/>
      </vt:variant>
      <vt:variant>
        <vt:i4>7340130</vt:i4>
      </vt:variant>
      <vt:variant>
        <vt:i4>24</vt:i4>
      </vt:variant>
      <vt:variant>
        <vt:i4>0</vt:i4>
      </vt:variant>
      <vt:variant>
        <vt:i4>5</vt:i4>
      </vt:variant>
      <vt:variant>
        <vt:lpwstr>https://local.gov.uk/parliament/briefings-and-responses/support-tourism-industry-after-covid-19-lockdown-house-commons</vt:lpwstr>
      </vt:variant>
      <vt:variant>
        <vt:lpwstr/>
      </vt:variant>
      <vt:variant>
        <vt:i4>327770</vt:i4>
      </vt:variant>
      <vt:variant>
        <vt:i4>21</vt:i4>
      </vt:variant>
      <vt:variant>
        <vt:i4>0</vt:i4>
      </vt:variant>
      <vt:variant>
        <vt:i4>5</vt:i4>
      </vt:variant>
      <vt:variant>
        <vt:lpwstr>https://www.local.gov.uk/parliament/briefings-and-responses/debate-ensuring-seaside-resorts-can-respond-any-increased-demand</vt:lpwstr>
      </vt:variant>
      <vt:variant>
        <vt:lpwstr/>
      </vt:variant>
      <vt:variant>
        <vt:i4>3932209</vt:i4>
      </vt:variant>
      <vt:variant>
        <vt:i4>18</vt:i4>
      </vt:variant>
      <vt:variant>
        <vt:i4>0</vt:i4>
      </vt:variant>
      <vt:variant>
        <vt:i4>5</vt:i4>
      </vt:variant>
      <vt:variant>
        <vt:lpwstr>https://www.local.gov.uk/parliament/briefings-and-responses/supporting-museums-galleries-and-historic-buildings-open-public</vt:lpwstr>
      </vt:variant>
      <vt:variant>
        <vt:lpwstr/>
      </vt:variant>
      <vt:variant>
        <vt:i4>8323170</vt:i4>
      </vt:variant>
      <vt:variant>
        <vt:i4>15</vt:i4>
      </vt:variant>
      <vt:variant>
        <vt:i4>0</vt:i4>
      </vt:variant>
      <vt:variant>
        <vt:i4>5</vt:i4>
      </vt:variant>
      <vt:variant>
        <vt:lpwstr>https://local.gov.uk/options-councils-supporting-leisure-providers-through-covid-19</vt:lpwstr>
      </vt:variant>
      <vt:variant>
        <vt:lpwstr/>
      </vt:variant>
      <vt:variant>
        <vt:i4>3932264</vt:i4>
      </vt:variant>
      <vt:variant>
        <vt:i4>12</vt:i4>
      </vt:variant>
      <vt:variant>
        <vt:i4>0</vt:i4>
      </vt:variant>
      <vt:variant>
        <vt:i4>5</vt:i4>
      </vt:variant>
      <vt:variant>
        <vt:lpwstr>https://local.gov.uk/impact-covid-19-culture-leisure-tourism-and-sport</vt:lpwstr>
      </vt:variant>
      <vt:variant>
        <vt:lpwstr/>
      </vt:variant>
      <vt:variant>
        <vt:i4>2228271</vt:i4>
      </vt:variant>
      <vt:variant>
        <vt:i4>9</vt:i4>
      </vt:variant>
      <vt:variant>
        <vt:i4>0</vt:i4>
      </vt:variant>
      <vt:variant>
        <vt:i4>5</vt:i4>
      </vt:variant>
      <vt:variant>
        <vt:lpwstr>https://local.gov.uk/creative-places-supporting-your-local-creative-economy</vt:lpwstr>
      </vt:variant>
      <vt:variant>
        <vt:lpwstr/>
      </vt:variant>
      <vt:variant>
        <vt:i4>4063329</vt:i4>
      </vt:variant>
      <vt:variant>
        <vt:i4>6</vt:i4>
      </vt:variant>
      <vt:variant>
        <vt:i4>0</vt:i4>
      </vt:variant>
      <vt:variant>
        <vt:i4>5</vt:i4>
      </vt:variant>
      <vt:variant>
        <vt:lpwstr>https://www.cfpuk.co.uk/wp-content/uploads/Managing-Public-Parks-During-COVID-19-FINAL.pdf</vt:lpwstr>
      </vt:variant>
      <vt:variant>
        <vt:lpwstr/>
      </vt:variant>
      <vt:variant>
        <vt:i4>1572875</vt:i4>
      </vt:variant>
      <vt:variant>
        <vt:i4>3</vt:i4>
      </vt:variant>
      <vt:variant>
        <vt:i4>0</vt:i4>
      </vt:variant>
      <vt:variant>
        <vt:i4>5</vt:i4>
      </vt:variant>
      <vt:variant>
        <vt:lpwstr>https://local.gov.uk/parks-fit-future</vt:lpwstr>
      </vt:variant>
      <vt:variant>
        <vt:lpwstr/>
      </vt:variant>
      <vt:variant>
        <vt:i4>5570629</vt:i4>
      </vt:variant>
      <vt:variant>
        <vt:i4>0</vt:i4>
      </vt:variant>
      <vt:variant>
        <vt:i4>0</vt:i4>
      </vt:variant>
      <vt:variant>
        <vt:i4>5</vt:i4>
      </vt:variant>
      <vt:variant>
        <vt:lpwstr>https://local.gov.uk/lga-councils-one-top-investors-culture-sport-and-leisure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Emma West</cp:lastModifiedBy>
  <cp:revision>3</cp:revision>
  <dcterms:created xsi:type="dcterms:W3CDTF">2021-01-19T11:05:00Z</dcterms:created>
  <dcterms:modified xsi:type="dcterms:W3CDTF">2021-01-19T11:17:00Z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